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itle"/>
    <w:p w14:paraId="6E7DD832" w14:textId="77777777" w:rsidR="009B6F95" w:rsidRPr="00C803F3" w:rsidRDefault="000A613E" w:rsidP="009B6F95">
      <w:pPr>
        <w:pStyle w:val="Title1"/>
      </w:pPr>
      <w:sdt>
        <w:sdtPr>
          <w:alias w:val="Title"/>
          <w:tag w:val="Title"/>
          <w:id w:val="1323468504"/>
          <w:placeholder>
            <w:docPart w:val="2EC49BF6567F4C89B4EC954284BA8ADB"/>
          </w:placeholder>
          <w:text w:multiLine="1"/>
        </w:sdtPr>
        <w:sdtEndPr/>
        <w:sdtContent>
          <w:r w:rsidR="006E13A2">
            <w:t>Update on</w:t>
          </w:r>
        </w:sdtContent>
      </w:sdt>
      <w:bookmarkEnd w:id="0"/>
      <w:r w:rsidR="006E13A2">
        <w:t xml:space="preserve"> MoU activity in 2020/21 </w:t>
      </w:r>
    </w:p>
    <w:p w14:paraId="6CDBE6A1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9FAAF7AC2AC49E693F6DEC8C13F1631"/>
        </w:placeholder>
      </w:sdtPr>
      <w:sdtEndPr>
        <w:rPr>
          <w:rStyle w:val="Style6"/>
        </w:rPr>
      </w:sdtEndPr>
      <w:sdtContent>
        <w:p w14:paraId="4B2BA10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8B14605A65A14534AE090E6F881A9BE9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3CE6595" w14:textId="77777777" w:rsidR="00795C95" w:rsidRDefault="006E13A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001BFA9F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15461BF08514E69ABBC613B3C535D31"/>
        </w:placeholder>
      </w:sdtPr>
      <w:sdtEndPr>
        <w:rPr>
          <w:rStyle w:val="Style6"/>
        </w:rPr>
      </w:sdtEndPr>
      <w:sdtContent>
        <w:p w14:paraId="4C6A520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5DA5740" w14:textId="53D86BA9" w:rsidR="009B6F95" w:rsidRDefault="0089332B" w:rsidP="00B84F31">
      <w:pPr>
        <w:pStyle w:val="Title3"/>
        <w:ind w:left="0" w:firstLine="0"/>
      </w:pPr>
      <w:r>
        <w:t xml:space="preserve">This report updates MoU SLI activity in </w:t>
      </w:r>
      <w:r w:rsidRPr="000933FC">
        <w:t>2020/21</w:t>
      </w:r>
      <w:r w:rsidR="009606FA">
        <w:t>.</w:t>
      </w:r>
    </w:p>
    <w:p w14:paraId="4451FFA7" w14:textId="77777777" w:rsidR="009B6F95" w:rsidRDefault="009B6F95" w:rsidP="00B84F31">
      <w:pPr>
        <w:pStyle w:val="Title3"/>
      </w:pPr>
    </w:p>
    <w:p w14:paraId="18C9758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D70AC" wp14:editId="10EF1B8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922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3671" w14:textId="3FFF676D" w:rsidR="001E493C" w:rsidRPr="008D08A5" w:rsidRDefault="00092D99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br/>
                            </w:r>
                            <w:r w:rsidR="001E493C"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t>Recommendation</w:t>
                            </w:r>
                          </w:p>
                          <w:p w14:paraId="330A30CB" w14:textId="77777777" w:rsidR="001E493C" w:rsidRPr="008D08A5" w:rsidRDefault="001E493C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That the meeting considers the report and agrees any follow-up action.</w:t>
                            </w:r>
                          </w:p>
                          <w:p w14:paraId="28FEA7E0" w14:textId="641BF3A1" w:rsidR="001E493C" w:rsidRPr="008D08A5" w:rsidRDefault="001E493C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br/>
                              <w:t>Action</w:t>
                            </w:r>
                          </w:p>
                          <w:p w14:paraId="09090B3B" w14:textId="4C7B04D5" w:rsidR="00BB4370" w:rsidRPr="008D08A5" w:rsidRDefault="001E493C" w:rsidP="001E493C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Officers to initiate any required action.</w:t>
                            </w:r>
                          </w:p>
                          <w:p w14:paraId="3B008D0F" w14:textId="77777777" w:rsidR="00BB4370" w:rsidRDefault="00BB4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7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1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" fillcolor="white [3201]" strokeweight=".5pt">
                <v:textbox>
                  <w:txbxContent>
                    <w:p w14:paraId="07D93671" w14:textId="3FFF676D" w:rsidR="001E493C" w:rsidRPr="008D08A5" w:rsidRDefault="00092D99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  <w:br/>
                      </w:r>
                      <w:r w:rsidR="001E493C"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t>Recommendation</w:t>
                      </w:r>
                    </w:p>
                    <w:p w14:paraId="330A30CB" w14:textId="77777777" w:rsidR="001E493C" w:rsidRPr="008D08A5" w:rsidRDefault="001E493C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That the meeting considers the report and agrees any follow-up action.</w:t>
                      </w:r>
                    </w:p>
                    <w:p w14:paraId="28FEA7E0" w14:textId="641BF3A1" w:rsidR="001E493C" w:rsidRPr="008D08A5" w:rsidRDefault="001E493C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br/>
                        <w:t>Action</w:t>
                      </w:r>
                    </w:p>
                    <w:p w14:paraId="09090B3B" w14:textId="4C7B04D5" w:rsidR="00BB4370" w:rsidRPr="008D08A5" w:rsidRDefault="001E493C" w:rsidP="001E493C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Officers to initiate any required action.</w:t>
                      </w:r>
                    </w:p>
                    <w:p w14:paraId="3B008D0F" w14:textId="77777777" w:rsidR="00BB4370" w:rsidRDefault="00BB4370"/>
                  </w:txbxContent>
                </v:textbox>
                <w10:wrap anchorx="margin"/>
              </v:shape>
            </w:pict>
          </mc:Fallback>
        </mc:AlternateContent>
      </w:r>
    </w:p>
    <w:p w14:paraId="03AD5C16" w14:textId="77777777" w:rsidR="009B6F95" w:rsidRDefault="009B6F95" w:rsidP="00B84F31">
      <w:pPr>
        <w:pStyle w:val="Title3"/>
      </w:pPr>
    </w:p>
    <w:p w14:paraId="2CB26E64" w14:textId="77777777" w:rsidR="009B6F95" w:rsidRDefault="009B6F95" w:rsidP="00B84F31">
      <w:pPr>
        <w:pStyle w:val="Title3"/>
      </w:pPr>
    </w:p>
    <w:p w14:paraId="5441C739" w14:textId="77777777" w:rsidR="009B6F95" w:rsidRDefault="009B6F95" w:rsidP="00B84F31">
      <w:pPr>
        <w:pStyle w:val="Title3"/>
      </w:pPr>
    </w:p>
    <w:p w14:paraId="7A84A7D3" w14:textId="77777777" w:rsidR="009B6F95" w:rsidRDefault="009B6F95" w:rsidP="00B84F31">
      <w:pPr>
        <w:pStyle w:val="Title3"/>
      </w:pPr>
    </w:p>
    <w:p w14:paraId="4E274CDA" w14:textId="77777777" w:rsidR="009B6F95" w:rsidRDefault="009B6F95" w:rsidP="00B84F31">
      <w:pPr>
        <w:pStyle w:val="Title3"/>
      </w:pPr>
    </w:p>
    <w:p w14:paraId="54BC2322" w14:textId="77777777" w:rsidR="009B6F95" w:rsidRDefault="009B6F95" w:rsidP="00B84F31">
      <w:pPr>
        <w:pStyle w:val="Title3"/>
      </w:pPr>
    </w:p>
    <w:p w14:paraId="509CA452" w14:textId="77777777" w:rsidR="009B6F95" w:rsidRDefault="009B6F95" w:rsidP="00B84F31">
      <w:pPr>
        <w:pStyle w:val="Title3"/>
      </w:pPr>
    </w:p>
    <w:p w14:paraId="2458B6E1" w14:textId="77777777" w:rsidR="009B6F95" w:rsidRDefault="009B6F95" w:rsidP="00B84F31">
      <w:pPr>
        <w:pStyle w:val="Title3"/>
      </w:pPr>
    </w:p>
    <w:p w14:paraId="7A6CAE73" w14:textId="77777777" w:rsidR="009B6F95" w:rsidRDefault="009B6F95" w:rsidP="00B84F31">
      <w:pPr>
        <w:pStyle w:val="Title3"/>
      </w:pPr>
    </w:p>
    <w:p w14:paraId="366D7461" w14:textId="77777777" w:rsidR="009B6F95" w:rsidRPr="00C803F3" w:rsidRDefault="000A613E" w:rsidP="000F69FB">
      <w:sdt>
        <w:sdtPr>
          <w:rPr>
            <w:rStyle w:val="Style2"/>
          </w:rPr>
          <w:id w:val="-1751574325"/>
          <w:lock w:val="contentLocked"/>
          <w:placeholder>
            <w:docPart w:val="90841515AE5B480CAD06A24DCA9C621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7FD7B5B8D1AE46EC9EA5B2B71A6810F8"/>
          </w:placeholder>
          <w:text w:multiLine="1"/>
        </w:sdtPr>
        <w:sdtEndPr/>
        <w:sdtContent>
          <w:r w:rsidR="006005F9">
            <w:t>Mia Shelton</w:t>
          </w:r>
        </w:sdtContent>
      </w:sdt>
    </w:p>
    <w:p w14:paraId="201677CB" w14:textId="77777777" w:rsidR="009B6F95" w:rsidRDefault="000A613E" w:rsidP="000F69FB">
      <w:sdt>
        <w:sdtPr>
          <w:rPr>
            <w:rStyle w:val="Style2"/>
          </w:rPr>
          <w:id w:val="1940027828"/>
          <w:lock w:val="contentLocked"/>
          <w:placeholder>
            <w:docPart w:val="0B7FC147899243078EC30476B4039A70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7CB5310AD60C485083AEC0C4E1CDACE8"/>
          </w:placeholder>
          <w:text w:multiLine="1"/>
        </w:sdtPr>
        <w:sdtEndPr/>
        <w:sdtContent>
          <w:r w:rsidR="006E13A2">
            <w:t xml:space="preserve">Improvement </w:t>
          </w:r>
          <w:r w:rsidR="006005F9">
            <w:t xml:space="preserve">and </w:t>
          </w:r>
          <w:r w:rsidR="006E13A2">
            <w:t>Strategy</w:t>
          </w:r>
          <w:r w:rsidR="006005F9">
            <w:t xml:space="preserve"> Advisor</w:t>
          </w:r>
        </w:sdtContent>
      </w:sdt>
    </w:p>
    <w:p w14:paraId="18FE7653" w14:textId="77777777" w:rsidR="009B6F95" w:rsidRDefault="000A613E" w:rsidP="000F69FB">
      <w:sdt>
        <w:sdtPr>
          <w:rPr>
            <w:rStyle w:val="Style2"/>
          </w:rPr>
          <w:id w:val="1040625228"/>
          <w:lock w:val="contentLocked"/>
          <w:placeholder>
            <w:docPart w:val="10C826C3E6444B848CDD53B669BAF86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  <w:lang w:eastAsia="en-GB"/>
          </w:rPr>
          <w:alias w:val="Phone no."/>
          <w:tag w:val="Contact officer"/>
          <w:id w:val="313611300"/>
          <w:placeholder>
            <w:docPart w:val="6D0CC7017AD044418F6ED1C527B7EB89"/>
          </w:placeholder>
          <w:text w:multiLine="1"/>
        </w:sdtPr>
        <w:sdtEndPr/>
        <w:sdtContent>
          <w:r w:rsidR="006005F9" w:rsidRPr="006005F9">
            <w:rPr>
              <w:rFonts w:cs="Arial"/>
              <w:lang w:eastAsia="en-GB"/>
            </w:rPr>
            <w:t>07342 093805</w:t>
          </w:r>
        </w:sdtContent>
      </w:sdt>
      <w:r w:rsidR="009B6F95" w:rsidRPr="00B5377C">
        <w:t xml:space="preserve"> </w:t>
      </w:r>
    </w:p>
    <w:p w14:paraId="750DFDE1" w14:textId="77777777" w:rsidR="009B6F95" w:rsidRDefault="000A613E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515C0028260645C990FD009DD2BA7BD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308018F568A4464EA7530D493F809C73"/>
          </w:placeholder>
          <w:text w:multiLine="1"/>
        </w:sdtPr>
        <w:sdtEndPr/>
        <w:sdtContent>
          <w:r w:rsidR="006005F9">
            <w:t>mia.shelton</w:t>
          </w:r>
          <w:r w:rsidR="009B6F95" w:rsidRPr="00C803F3">
            <w:t>@local.gov.uk</w:t>
          </w:r>
        </w:sdtContent>
      </w:sdt>
    </w:p>
    <w:p w14:paraId="34D195A1" w14:textId="77777777" w:rsidR="009B6F95" w:rsidRPr="00E8118A" w:rsidRDefault="009B6F95" w:rsidP="00B84F31">
      <w:pPr>
        <w:pStyle w:val="Title3"/>
      </w:pPr>
    </w:p>
    <w:p w14:paraId="676602C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4F84619B" w14:textId="3664B239" w:rsidR="009B6F95" w:rsidRDefault="009B6F95"/>
    <w:p w14:paraId="5015FC7D" w14:textId="77777777" w:rsidR="00933856" w:rsidRDefault="00933856"/>
    <w:p w14:paraId="0DB20AB4" w14:textId="77777777" w:rsidR="00F56289" w:rsidRPr="00C803F3" w:rsidRDefault="00F56289"/>
    <w:p w14:paraId="24A159B1" w14:textId="77777777" w:rsidR="009B6F95" w:rsidRPr="00C803F3" w:rsidRDefault="009B6F95"/>
    <w:sdt>
      <w:sdtPr>
        <w:rPr>
          <w:rStyle w:val="Style6"/>
          <w:color w:val="0D0D0D" w:themeColor="text1" w:themeTint="F2"/>
        </w:rPr>
        <w:alias w:val="Background"/>
        <w:tag w:val="Background"/>
        <w:id w:val="-1335600510"/>
        <w:placeholder>
          <w:docPart w:val="14234E7A05FF40BBB5CA1EA66CB4B907"/>
        </w:placeholder>
      </w:sdtPr>
      <w:sdtEndPr>
        <w:rPr>
          <w:rStyle w:val="Style6"/>
        </w:rPr>
      </w:sdtEndPr>
      <w:sdtContent>
        <w:p w14:paraId="38454844" w14:textId="034EBE33" w:rsidR="00D5734D" w:rsidRPr="00D67FFB" w:rsidRDefault="004558AD" w:rsidP="00D67FFB">
          <w:pPr>
            <w:rPr>
              <w:rStyle w:val="ReportTemplate"/>
              <w:b/>
              <w:color w:val="0D0D0D" w:themeColor="text1" w:themeTint="F2"/>
            </w:rPr>
          </w:pPr>
          <w:r w:rsidRPr="002D3FCF">
            <w:rPr>
              <w:rStyle w:val="Style6"/>
              <w:color w:val="0D0D0D" w:themeColor="text1" w:themeTint="F2"/>
            </w:rPr>
            <w:t xml:space="preserve">Update on MoU activity in 2020/21 </w:t>
          </w:r>
        </w:p>
      </w:sdtContent>
    </w:sdt>
    <w:p w14:paraId="5FC9051E" w14:textId="6FEC1DE4" w:rsidR="00F9622F" w:rsidRPr="002D3FCF" w:rsidRDefault="002D3FCF" w:rsidP="00B30F29">
      <w:pPr>
        <w:pStyle w:val="ListParagraph"/>
        <w:rPr>
          <w:rStyle w:val="ReportTemplate"/>
          <w:color w:val="0D0D0D" w:themeColor="text1" w:themeTint="F2"/>
        </w:rPr>
      </w:pPr>
      <w:r>
        <w:rPr>
          <w:rStyle w:val="ReportTemplate"/>
          <w:color w:val="0D0D0D" w:themeColor="text1" w:themeTint="F2"/>
        </w:rPr>
        <w:t xml:space="preserve">The following report </w:t>
      </w:r>
      <w:r w:rsidR="00251B42" w:rsidRPr="002D3FCF">
        <w:rPr>
          <w:rStyle w:val="ReportTemplate"/>
          <w:color w:val="0D0D0D" w:themeColor="text1" w:themeTint="F2"/>
        </w:rPr>
        <w:t xml:space="preserve">provides a </w:t>
      </w:r>
      <w:r w:rsidR="00B30F29" w:rsidRPr="002D3FCF">
        <w:rPr>
          <w:rStyle w:val="ReportTemplate"/>
          <w:color w:val="0D0D0D" w:themeColor="text1" w:themeTint="F2"/>
        </w:rPr>
        <w:t>cumulative summary of</w:t>
      </w:r>
      <w:r w:rsidR="005B469D" w:rsidRPr="002D3FCF">
        <w:rPr>
          <w:rStyle w:val="ReportTemplate"/>
          <w:color w:val="0D0D0D" w:themeColor="text1" w:themeTint="F2"/>
        </w:rPr>
        <w:t xml:space="preserve"> </w:t>
      </w:r>
      <w:r w:rsidR="00251B42" w:rsidRPr="002D3FCF">
        <w:rPr>
          <w:rStyle w:val="ReportTemplate"/>
          <w:color w:val="0D0D0D" w:themeColor="text1" w:themeTint="F2"/>
        </w:rPr>
        <w:t>S</w:t>
      </w:r>
      <w:r w:rsidR="006445FC" w:rsidRPr="002D3FCF">
        <w:rPr>
          <w:rStyle w:val="ReportTemplate"/>
          <w:color w:val="0D0D0D" w:themeColor="text1" w:themeTint="F2"/>
        </w:rPr>
        <w:t>ector</w:t>
      </w:r>
      <w:r w:rsidR="000A613E">
        <w:rPr>
          <w:rStyle w:val="ReportTemplate"/>
          <w:color w:val="0D0D0D" w:themeColor="text1" w:themeTint="F2"/>
        </w:rPr>
        <w:t>-</w:t>
      </w:r>
      <w:r w:rsidR="00251B42" w:rsidRPr="002D3FCF">
        <w:rPr>
          <w:rStyle w:val="ReportTemplate"/>
          <w:color w:val="0D0D0D" w:themeColor="text1" w:themeTint="F2"/>
        </w:rPr>
        <w:t>L</w:t>
      </w:r>
      <w:r w:rsidR="006445FC" w:rsidRPr="002D3FCF">
        <w:rPr>
          <w:rStyle w:val="ReportTemplate"/>
          <w:color w:val="0D0D0D" w:themeColor="text1" w:themeTint="F2"/>
        </w:rPr>
        <w:t>ed</w:t>
      </w:r>
      <w:r w:rsidR="000A613E">
        <w:rPr>
          <w:rStyle w:val="ReportTemplate"/>
          <w:color w:val="0D0D0D" w:themeColor="text1" w:themeTint="F2"/>
        </w:rPr>
        <w:t xml:space="preserve"> </w:t>
      </w:r>
      <w:r w:rsidR="006445FC" w:rsidRPr="002D3FCF">
        <w:rPr>
          <w:rStyle w:val="ReportTemplate"/>
          <w:color w:val="0D0D0D" w:themeColor="text1" w:themeTint="F2"/>
        </w:rPr>
        <w:t>Improvement (SLI)</w:t>
      </w:r>
      <w:r w:rsidR="00251B42" w:rsidRPr="002D3FCF">
        <w:rPr>
          <w:rStyle w:val="ReportTemplate"/>
          <w:color w:val="0D0D0D" w:themeColor="text1" w:themeTint="F2"/>
        </w:rPr>
        <w:t xml:space="preserve"> </w:t>
      </w:r>
      <w:r w:rsidR="005B469D" w:rsidRPr="002D3FCF">
        <w:rPr>
          <w:rStyle w:val="ReportTemplate"/>
          <w:color w:val="0D0D0D" w:themeColor="text1" w:themeTint="F2"/>
        </w:rPr>
        <w:t>activity and achievemen</w:t>
      </w:r>
      <w:r w:rsidR="00251B42" w:rsidRPr="002D3FCF">
        <w:rPr>
          <w:rStyle w:val="ReportTemplate"/>
          <w:color w:val="0D0D0D" w:themeColor="text1" w:themeTint="F2"/>
        </w:rPr>
        <w:t xml:space="preserve">ts since April 2020. </w:t>
      </w:r>
      <w:r w:rsidR="00B30F29" w:rsidRPr="002D3FCF">
        <w:rPr>
          <w:rStyle w:val="ReportTemplate"/>
          <w:color w:val="0D0D0D" w:themeColor="text1" w:themeTint="F2"/>
        </w:rPr>
        <w:t xml:space="preserve">The </w:t>
      </w:r>
      <w:r w:rsidR="00F9622F" w:rsidRPr="002D3FCF">
        <w:rPr>
          <w:rStyle w:val="ReportTemplate"/>
          <w:color w:val="0D0D0D" w:themeColor="text1" w:themeTint="F2"/>
        </w:rPr>
        <w:t>tools and resources</w:t>
      </w:r>
      <w:r w:rsidR="00B30F29" w:rsidRPr="002D3FCF">
        <w:rPr>
          <w:rStyle w:val="ReportTemplate"/>
          <w:color w:val="0D0D0D" w:themeColor="text1" w:themeTint="F2"/>
        </w:rPr>
        <w:t xml:space="preserve"> outlined </w:t>
      </w:r>
      <w:r w:rsidR="008462AE">
        <w:rPr>
          <w:rStyle w:val="ReportTemplate"/>
          <w:color w:val="0D0D0D" w:themeColor="text1" w:themeTint="F2"/>
        </w:rPr>
        <w:t xml:space="preserve">include </w:t>
      </w:r>
      <w:r w:rsidR="00645F5D" w:rsidRPr="002D3FCF">
        <w:rPr>
          <w:rStyle w:val="ReportTemplate"/>
          <w:color w:val="0D0D0D" w:themeColor="text1" w:themeTint="F2"/>
        </w:rPr>
        <w:t xml:space="preserve">various elements of </w:t>
      </w:r>
      <w:r w:rsidR="00F9622F" w:rsidRPr="002D3FCF">
        <w:rPr>
          <w:rStyle w:val="ReportTemplate"/>
          <w:color w:val="0D0D0D" w:themeColor="text1" w:themeTint="F2"/>
        </w:rPr>
        <w:t>our COVID-19 refocused support offer</w:t>
      </w:r>
      <w:r>
        <w:rPr>
          <w:rStyle w:val="ReportTemplate"/>
          <w:color w:val="0D0D0D" w:themeColor="text1" w:themeTint="F2"/>
        </w:rPr>
        <w:t>,</w:t>
      </w:r>
      <w:r w:rsidR="00F9622F" w:rsidRPr="002D3FCF">
        <w:rPr>
          <w:rStyle w:val="ReportTemplate"/>
          <w:color w:val="0D0D0D" w:themeColor="text1" w:themeTint="F2"/>
        </w:rPr>
        <w:t xml:space="preserve"> in addition to a range of ongoing and comprehensive improvement support</w:t>
      </w:r>
      <w:r w:rsidR="00645F5D" w:rsidRPr="002D3FCF">
        <w:rPr>
          <w:rStyle w:val="ReportTemplate"/>
          <w:color w:val="0D0D0D" w:themeColor="text1" w:themeTint="F2"/>
        </w:rPr>
        <w:t xml:space="preserve"> in other key areas, </w:t>
      </w:r>
      <w:r w:rsidR="008462AE">
        <w:rPr>
          <w:rStyle w:val="ReportTemplate"/>
          <w:color w:val="0D0D0D" w:themeColor="text1" w:themeTint="F2"/>
        </w:rPr>
        <w:t>such as</w:t>
      </w:r>
      <w:r w:rsidR="00645F5D" w:rsidRPr="002D3FCF">
        <w:rPr>
          <w:rStyle w:val="ReportTemplate"/>
          <w:color w:val="0D0D0D" w:themeColor="text1" w:themeTint="F2"/>
        </w:rPr>
        <w:t xml:space="preserve"> climate change. </w:t>
      </w:r>
    </w:p>
    <w:p w14:paraId="7CBD05C5" w14:textId="77777777" w:rsidR="006445FC" w:rsidRPr="002D3FCF" w:rsidRDefault="006445FC" w:rsidP="00645F5D">
      <w:pPr>
        <w:pStyle w:val="ListParagraph"/>
        <w:numPr>
          <w:ilvl w:val="0"/>
          <w:numId w:val="0"/>
        </w:numPr>
        <w:ind w:left="360"/>
        <w:rPr>
          <w:color w:val="0D0D0D" w:themeColor="text1" w:themeTint="F2"/>
        </w:rPr>
      </w:pPr>
    </w:p>
    <w:p w14:paraId="5C7A7CD8" w14:textId="69F3279C" w:rsidR="00F942FF" w:rsidRDefault="00933856" w:rsidP="00473B3A">
      <w:pPr>
        <w:pStyle w:val="ListParagraph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In the</w:t>
      </w:r>
      <w:r w:rsidR="00645F5D" w:rsidRPr="002D3FCF">
        <w:rPr>
          <w:rFonts w:cs="Arial"/>
          <w:color w:val="0D0D0D" w:themeColor="text1" w:themeTint="F2"/>
        </w:rPr>
        <w:t xml:space="preserve"> </w:t>
      </w:r>
      <w:r w:rsidRPr="002D535F">
        <w:rPr>
          <w:rFonts w:cs="Arial"/>
          <w:color w:val="0D0D0D" w:themeColor="text1" w:themeTint="F2"/>
        </w:rPr>
        <w:t>December</w:t>
      </w:r>
      <w:r w:rsidR="00645F5D" w:rsidRPr="002D535F">
        <w:rPr>
          <w:rFonts w:cs="Arial"/>
          <w:color w:val="0D0D0D" w:themeColor="text1" w:themeTint="F2"/>
        </w:rPr>
        <w:t xml:space="preserve"> report to the Improvement and Innovation Board, we highlighted a range of new support, which has continued to develop over subsequent months.</w:t>
      </w:r>
      <w:r w:rsidR="002D535F" w:rsidRPr="002D535F">
        <w:rPr>
          <w:rFonts w:cs="Arial"/>
          <w:color w:val="0D0D0D" w:themeColor="text1" w:themeTint="F2"/>
        </w:rPr>
        <w:t xml:space="preserve"> The Housing Advisors Programme has agreed f</w:t>
      </w:r>
      <w:r w:rsidR="002D535F" w:rsidRPr="002D535F">
        <w:rPr>
          <w:rFonts w:cs="Arial"/>
        </w:rPr>
        <w:t xml:space="preserve">unding for 17 projects with the involvement of 43 councils; </w:t>
      </w:r>
      <w:r w:rsidR="002D535F" w:rsidRPr="002D535F">
        <w:rPr>
          <w:rFonts w:cs="Arial"/>
          <w:color w:val="0D0D0D" w:themeColor="text1" w:themeTint="F2"/>
        </w:rPr>
        <w:t>t</w:t>
      </w:r>
      <w:r w:rsidR="002D3FCF" w:rsidRPr="002D535F">
        <w:rPr>
          <w:rFonts w:cs="Arial"/>
          <w:color w:val="0D0D0D" w:themeColor="text1" w:themeTint="F2"/>
        </w:rPr>
        <w:t>hrough</w:t>
      </w:r>
      <w:r w:rsidR="001504FC" w:rsidRPr="002D535F">
        <w:rPr>
          <w:rFonts w:cs="Arial"/>
          <w:color w:val="0D0D0D" w:themeColor="text1" w:themeTint="F2"/>
        </w:rPr>
        <w:t xml:space="preserve"> the</w:t>
      </w:r>
      <w:r w:rsidR="00645F5D" w:rsidRPr="002D535F">
        <w:rPr>
          <w:rFonts w:cs="Arial"/>
          <w:color w:val="0D0D0D" w:themeColor="text1" w:themeTint="F2"/>
        </w:rPr>
        <w:t xml:space="preserve"> Rough Sleeping </w:t>
      </w:r>
      <w:r w:rsidR="001504FC" w:rsidRPr="002D535F">
        <w:rPr>
          <w:rFonts w:cs="Arial"/>
          <w:color w:val="0D0D0D" w:themeColor="text1" w:themeTint="F2"/>
        </w:rPr>
        <w:t>Peer Support programme</w:t>
      </w:r>
      <w:r w:rsidR="002D3FCF" w:rsidRPr="002D535F">
        <w:rPr>
          <w:rFonts w:cs="Arial"/>
          <w:color w:val="0D0D0D" w:themeColor="text1" w:themeTint="F2"/>
        </w:rPr>
        <w:t>,</w:t>
      </w:r>
      <w:r w:rsidR="001504FC" w:rsidRPr="002D535F">
        <w:rPr>
          <w:rFonts w:cs="Arial"/>
          <w:color w:val="0D0D0D" w:themeColor="text1" w:themeTint="F2"/>
        </w:rPr>
        <w:t xml:space="preserve"> 192 councils have already benefited from Delivery and Impact Panels</w:t>
      </w:r>
      <w:r w:rsidR="002D535F" w:rsidRPr="002D535F">
        <w:rPr>
          <w:rFonts w:cs="Arial"/>
          <w:color w:val="0D0D0D" w:themeColor="text1" w:themeTint="F2"/>
        </w:rPr>
        <w:t>;</w:t>
      </w:r>
      <w:r w:rsidR="001504FC" w:rsidRPr="002D535F">
        <w:rPr>
          <w:rFonts w:cs="Arial"/>
          <w:color w:val="0D0D0D" w:themeColor="text1" w:themeTint="F2"/>
        </w:rPr>
        <w:t xml:space="preserve"> the new </w:t>
      </w:r>
      <w:r w:rsidR="00241F17">
        <w:rPr>
          <w:rFonts w:cs="Arial"/>
          <w:color w:val="0D0D0D" w:themeColor="text1" w:themeTint="F2"/>
        </w:rPr>
        <w:t>D</w:t>
      </w:r>
      <w:r w:rsidR="001504FC" w:rsidRPr="002D535F">
        <w:rPr>
          <w:rFonts w:cs="Arial"/>
          <w:color w:val="0D0D0D" w:themeColor="text1" w:themeTint="F2"/>
        </w:rPr>
        <w:t xml:space="preserve">igital </w:t>
      </w:r>
      <w:r w:rsidR="00241F17">
        <w:rPr>
          <w:rFonts w:cs="Arial"/>
          <w:color w:val="0D0D0D" w:themeColor="text1" w:themeTint="F2"/>
        </w:rPr>
        <w:t>I</w:t>
      </w:r>
      <w:r w:rsidR="001504FC" w:rsidRPr="002D535F">
        <w:rPr>
          <w:rFonts w:cs="Arial"/>
          <w:color w:val="0D0D0D" w:themeColor="text1" w:themeTint="F2"/>
        </w:rPr>
        <w:t xml:space="preserve">nclusion </w:t>
      </w:r>
      <w:r w:rsidR="00241F17">
        <w:rPr>
          <w:rFonts w:cs="Arial"/>
          <w:color w:val="0D0D0D" w:themeColor="text1" w:themeTint="F2"/>
        </w:rPr>
        <w:t>N</w:t>
      </w:r>
      <w:r w:rsidR="001504FC" w:rsidRPr="002D535F">
        <w:rPr>
          <w:rFonts w:cs="Arial"/>
          <w:color w:val="0D0D0D" w:themeColor="text1" w:themeTint="F2"/>
        </w:rPr>
        <w:t>etwork has 42 members</w:t>
      </w:r>
      <w:r w:rsidR="002D535F" w:rsidRPr="002D535F">
        <w:rPr>
          <w:rFonts w:cs="Arial"/>
          <w:color w:val="0D0D0D" w:themeColor="text1" w:themeTint="F2"/>
        </w:rPr>
        <w:t>;</w:t>
      </w:r>
      <w:r w:rsidR="001504FC" w:rsidRPr="002D535F">
        <w:rPr>
          <w:rFonts w:cs="Arial"/>
          <w:color w:val="0D0D0D" w:themeColor="text1" w:themeTint="F2"/>
        </w:rPr>
        <w:t xml:space="preserve"> </w:t>
      </w:r>
      <w:r w:rsidR="00F942FF" w:rsidRPr="002D535F">
        <w:rPr>
          <w:rFonts w:cs="Arial"/>
          <w:color w:val="0D0D0D" w:themeColor="text1" w:themeTint="F2"/>
        </w:rPr>
        <w:t>and the new Advanced &amp; Predictive</w:t>
      </w:r>
      <w:r w:rsidR="00F942FF" w:rsidRPr="002D3FCF">
        <w:rPr>
          <w:rFonts w:cs="Arial"/>
          <w:color w:val="0D0D0D" w:themeColor="text1" w:themeTint="F2"/>
        </w:rPr>
        <w:t xml:space="preserve"> Analytics Network (APAN) network has swiftly grown to a membership of 195. </w:t>
      </w:r>
    </w:p>
    <w:p w14:paraId="41FBB45C" w14:textId="77777777" w:rsidR="00473B3A" w:rsidRPr="00473B3A" w:rsidRDefault="00473B3A" w:rsidP="00473B3A">
      <w:pPr>
        <w:pStyle w:val="ListParagraph"/>
        <w:numPr>
          <w:ilvl w:val="0"/>
          <w:numId w:val="0"/>
        </w:numPr>
        <w:ind w:left="360"/>
        <w:rPr>
          <w:rFonts w:cs="Arial"/>
          <w:color w:val="0D0D0D" w:themeColor="text1" w:themeTint="F2"/>
        </w:rPr>
      </w:pPr>
    </w:p>
    <w:p w14:paraId="5ADCDE13" w14:textId="1E0FAEE6" w:rsidR="00473B3A" w:rsidRDefault="00241F17" w:rsidP="00473B3A">
      <w:pPr>
        <w:pStyle w:val="ListParagraph"/>
        <w:rPr>
          <w:rFonts w:cs="Arial"/>
        </w:rPr>
      </w:pPr>
      <w:r>
        <w:rPr>
          <w:rFonts w:cs="Arial"/>
          <w:color w:val="0D0D0D" w:themeColor="text1" w:themeTint="F2"/>
        </w:rPr>
        <w:t>Among other</w:t>
      </w:r>
      <w:r w:rsidR="00473B3A">
        <w:rPr>
          <w:rFonts w:cs="Arial"/>
          <w:color w:val="0D0D0D" w:themeColor="text1" w:themeTint="F2"/>
        </w:rPr>
        <w:t xml:space="preserve"> highlights for the month, the</w:t>
      </w:r>
      <w:r w:rsidR="00F942FF" w:rsidRPr="002D3FCF">
        <w:rPr>
          <w:rFonts w:cs="Arial"/>
          <w:color w:val="0D0D0D" w:themeColor="text1" w:themeTint="F2"/>
        </w:rPr>
        <w:t xml:space="preserve"> report marks a landmark for the National Graduate </w:t>
      </w:r>
      <w:r w:rsidR="00F942FF">
        <w:rPr>
          <w:rFonts w:cs="Arial"/>
        </w:rPr>
        <w:t xml:space="preserve">Development Programme, which </w:t>
      </w:r>
      <w:r w:rsidR="002D3FCF">
        <w:rPr>
          <w:rFonts w:cs="Arial"/>
        </w:rPr>
        <w:t xml:space="preserve">received 7400 applications for the next cohort. This surpasses the previous record of 5000 applications in 2020. </w:t>
      </w:r>
    </w:p>
    <w:p w14:paraId="3FE9850A" w14:textId="77777777" w:rsidR="00473B3A" w:rsidRPr="00473B3A" w:rsidRDefault="00473B3A" w:rsidP="00473B3A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04BED12C" w14:textId="74AB935B" w:rsidR="00473B3A" w:rsidRPr="00473B3A" w:rsidRDefault="00473B3A" w:rsidP="00473B3A">
      <w:pPr>
        <w:pStyle w:val="ListParagraph"/>
        <w:rPr>
          <w:rFonts w:cs="Arial"/>
        </w:rPr>
      </w:pPr>
      <w:r>
        <w:t>The LGA’s carbon accounting tool has now been downloaded more than 335 times and received endorsement by the Committee for Climate Change – a key climate body, which advises the UK and devolved governments tackling emissions and responding to climate change.</w:t>
      </w:r>
    </w:p>
    <w:p w14:paraId="73CFC4D3" w14:textId="77777777" w:rsidR="00473B3A" w:rsidRPr="00473B3A" w:rsidRDefault="00473B3A" w:rsidP="00473B3A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54A9748" w14:textId="77170998" w:rsidR="00933856" w:rsidRDefault="00933856" w:rsidP="00933856">
      <w:pPr>
        <w:pStyle w:val="ListParagraph"/>
      </w:pPr>
      <w:r>
        <w:t xml:space="preserve">With the COVID-19 vaccine programme now underway, </w:t>
      </w:r>
      <w:r w:rsidR="00D67FFB">
        <w:t>the LGA has</w:t>
      </w:r>
      <w:r>
        <w:t xml:space="preserve"> launched a new behavioural change project to support uptake of the vaccine within the broader population. This work is informed by</w:t>
      </w:r>
      <w:r w:rsidR="00241F17">
        <w:t xml:space="preserve"> our</w:t>
      </w:r>
      <w:r>
        <w:t xml:space="preserve"> </w:t>
      </w:r>
      <w:r w:rsidR="008462AE">
        <w:t>B</w:t>
      </w:r>
      <w:r>
        <w:t xml:space="preserve">ehavioural </w:t>
      </w:r>
      <w:r w:rsidR="008462AE">
        <w:t>I</w:t>
      </w:r>
      <w:r>
        <w:t>nsights</w:t>
      </w:r>
      <w:r w:rsidR="00241F17">
        <w:t xml:space="preserve"> programme</w:t>
      </w:r>
      <w:r>
        <w:t xml:space="preserve">. </w:t>
      </w:r>
    </w:p>
    <w:p w14:paraId="799A9D90" w14:textId="77777777" w:rsidR="00933856" w:rsidRDefault="00933856" w:rsidP="00933856">
      <w:pPr>
        <w:pStyle w:val="ListParagraph"/>
        <w:numPr>
          <w:ilvl w:val="0"/>
          <w:numId w:val="0"/>
        </w:numPr>
        <w:ind w:left="360"/>
      </w:pPr>
    </w:p>
    <w:p w14:paraId="566B6753" w14:textId="0D93C9C0" w:rsidR="002D535F" w:rsidRDefault="00B70F57" w:rsidP="002D535F">
      <w:pPr>
        <w:pStyle w:val="ListParagraph"/>
      </w:pPr>
      <w:r>
        <w:t>There</w:t>
      </w:r>
      <w:r w:rsidR="00933856">
        <w:t xml:space="preserve"> also</w:t>
      </w:r>
      <w:r>
        <w:t xml:space="preserve"> </w:t>
      </w:r>
      <w:r w:rsidR="00645F5D">
        <w:t>continues to be</w:t>
      </w:r>
      <w:r>
        <w:t xml:space="preserve"> broad</w:t>
      </w:r>
      <w:r w:rsidR="00746CF2">
        <w:t xml:space="preserve"> interest and</w:t>
      </w:r>
      <w:r>
        <w:t xml:space="preserve"> take up </w:t>
      </w:r>
      <w:r w:rsidR="00C64A9A">
        <w:t xml:space="preserve">of </w:t>
      </w:r>
      <w:r w:rsidR="00EE14C9">
        <w:t>remo</w:t>
      </w:r>
      <w:r w:rsidR="003A2722">
        <w:t>te</w:t>
      </w:r>
      <w:r w:rsidR="002D3FCF">
        <w:t xml:space="preserve"> peer support and finance</w:t>
      </w:r>
      <w:r w:rsidR="003A2722">
        <w:t xml:space="preserve"> </w:t>
      </w:r>
      <w:r w:rsidR="00035407">
        <w:t xml:space="preserve">offers, which </w:t>
      </w:r>
      <w:r w:rsidR="00746CF2">
        <w:t>support</w:t>
      </w:r>
      <w:r w:rsidR="00035407">
        <w:t xml:space="preserve"> councils</w:t>
      </w:r>
      <w:r w:rsidR="00746CF2">
        <w:t xml:space="preserve"> with their immediate responses to COVID-19 and plans for recovery and renewal</w:t>
      </w:r>
      <w:r w:rsidR="00241F17">
        <w:t>.</w:t>
      </w:r>
    </w:p>
    <w:p w14:paraId="7B17AD97" w14:textId="77777777" w:rsidR="002D535F" w:rsidRDefault="002D535F" w:rsidP="002D535F">
      <w:pPr>
        <w:pStyle w:val="ListParagraph"/>
        <w:numPr>
          <w:ilvl w:val="0"/>
          <w:numId w:val="0"/>
        </w:numPr>
        <w:ind w:left="360"/>
      </w:pPr>
    </w:p>
    <w:p w14:paraId="7F8F0A00" w14:textId="5A78E5C5" w:rsidR="005D2DA5" w:rsidRDefault="005D2DA5" w:rsidP="005D2DA5">
      <w:pPr>
        <w:rPr>
          <w:rStyle w:val="Style6"/>
          <w:rFonts w:cs="Arial"/>
        </w:rPr>
      </w:pPr>
      <w:r>
        <w:rPr>
          <w:rStyle w:val="Style6"/>
          <w:rFonts w:cs="Arial"/>
        </w:rPr>
        <w:t xml:space="preserve">Equalities </w:t>
      </w:r>
      <w:r w:rsidRPr="00EA0843">
        <w:rPr>
          <w:rStyle w:val="Style6"/>
          <w:rFonts w:cs="Arial"/>
        </w:rPr>
        <w:t xml:space="preserve">Implications </w:t>
      </w:r>
    </w:p>
    <w:p w14:paraId="24C2D899" w14:textId="06B822D4" w:rsidR="00871294" w:rsidRPr="002D535F" w:rsidRDefault="00D67FFB" w:rsidP="002D535F">
      <w:pPr>
        <w:pStyle w:val="ListParagraph"/>
        <w:rPr>
          <w:rFonts w:cs="Arial"/>
          <w:b/>
        </w:rPr>
      </w:pPr>
      <w:r>
        <w:t xml:space="preserve">Recent consultation with the sector has highlighted that equality, diversity and inclusion (EDI) remain core priority areas for our member councils. The LGA continues to ensure EDI considerations </w:t>
      </w:r>
      <w:r w:rsidR="00871294">
        <w:t>underpin</w:t>
      </w:r>
      <w:r>
        <w:t xml:space="preserve"> existing support offers, including</w:t>
      </w:r>
      <w:r w:rsidR="00241F17">
        <w:t xml:space="preserve"> by</w:t>
      </w:r>
      <w:r>
        <w:t xml:space="preserve"> taking steps to diversify our pool of peers and range of applicants to programmes such as the </w:t>
      </w:r>
      <w:r w:rsidR="000A613E">
        <w:t>NGDP</w:t>
      </w:r>
      <w:r>
        <w:t xml:space="preserve">. With a view to provide the </w:t>
      </w:r>
      <w:r w:rsidR="00871294">
        <w:t>sector with further tools and resources to enhance EDI within councils and communities, this report also highlights new</w:t>
      </w:r>
      <w:r w:rsidR="00241F17">
        <w:t xml:space="preserve"> EDI</w:t>
      </w:r>
      <w:r w:rsidR="00871294">
        <w:t xml:space="preserve"> support under development. This includes the creation of a new EDI leadership programme for councillors and a new EDI hub, which will host support such as this and other key EDI tools and resources.  </w:t>
      </w:r>
    </w:p>
    <w:p w14:paraId="4DF12739" w14:textId="04EAA632" w:rsidR="00951491" w:rsidRPr="00D67FFB" w:rsidRDefault="000A613E" w:rsidP="00D67FFB">
      <w:pPr>
        <w:ind w:left="0" w:firstLine="0"/>
        <w:rPr>
          <w:rStyle w:val="Style6"/>
          <w:rFonts w:cs="Arial"/>
        </w:rPr>
      </w:pPr>
      <w:sdt>
        <w:sdtPr>
          <w:rPr>
            <w:rStyle w:val="Style6"/>
            <w:rFonts w:cs="Arial"/>
          </w:rPr>
          <w:alias w:val="Wales"/>
          <w:tag w:val="Wales"/>
          <w:id w:val="77032369"/>
          <w:placeholder>
            <w:docPart w:val="AE079A3F8DF1412FB3CC67DBA5A27F8A"/>
          </w:placeholder>
        </w:sdtPr>
        <w:sdtEndPr>
          <w:rPr>
            <w:rStyle w:val="Style6"/>
          </w:rPr>
        </w:sdtEndPr>
        <w:sdtContent>
          <w:r w:rsidR="009B6F95" w:rsidRPr="00D67FFB">
            <w:rPr>
              <w:rStyle w:val="Style6"/>
              <w:rFonts w:cs="Arial"/>
            </w:rPr>
            <w:t>Implications for Wales</w:t>
          </w:r>
        </w:sdtContent>
      </w:sdt>
    </w:p>
    <w:p w14:paraId="2DEF3D9F" w14:textId="48D5C991" w:rsidR="005D2DA5" w:rsidRPr="00871294" w:rsidRDefault="00951491" w:rsidP="00871294">
      <w:pPr>
        <w:pStyle w:val="ListParagraph"/>
        <w:rPr>
          <w:rStyle w:val="Style6"/>
          <w:b w:val="0"/>
          <w:bCs/>
        </w:rPr>
      </w:pPr>
      <w:r>
        <w:rPr>
          <w:rStyle w:val="Style6"/>
          <w:b w:val="0"/>
          <w:bCs/>
        </w:rPr>
        <w:t>Although MHCLG grant funding cover England councils only the LGA continues to work closely with WLGA in relation to our positions on SLI.</w:t>
      </w:r>
      <w:r w:rsidR="002D535F">
        <w:rPr>
          <w:rStyle w:val="Style6"/>
          <w:b w:val="0"/>
          <w:bCs/>
        </w:rPr>
        <w:br/>
      </w:r>
    </w:p>
    <w:p w14:paraId="76ECBC7B" w14:textId="77777777" w:rsidR="009B6F95" w:rsidRPr="009B1AA8" w:rsidRDefault="000A613E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8C99C1D032D846D6A65E5189C8DEA08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7307B62A" w14:textId="2562D285" w:rsidR="009B6F95" w:rsidRPr="009B1AA8" w:rsidRDefault="00951491" w:rsidP="000F69FB">
      <w:pPr>
        <w:pStyle w:val="ListParagraph"/>
        <w:rPr>
          <w:rStyle w:val="ReportTemplate"/>
        </w:rPr>
      </w:pPr>
      <w:r>
        <w:rPr>
          <w:rStyle w:val="ReportTemplate"/>
        </w:rPr>
        <w:t>The LGA will continue to report directly to both the Improvement and Innovation Board and IDeA in relation to this year</w:t>
      </w:r>
      <w:r w:rsidR="00C82755">
        <w:rPr>
          <w:rStyle w:val="ReportTemplate"/>
        </w:rPr>
        <w:t>’</w:t>
      </w:r>
      <w:r>
        <w:rPr>
          <w:rStyle w:val="ReportTemplate"/>
        </w:rPr>
        <w:t>s MOU and shaping the future SLI offer</w:t>
      </w:r>
      <w:r w:rsidR="00954213">
        <w:rPr>
          <w:rStyle w:val="ReportTemplate"/>
        </w:rPr>
        <w:t xml:space="preserve"> as well as ongoing negotiations with MHCLG</w:t>
      </w:r>
      <w:r>
        <w:rPr>
          <w:rStyle w:val="ReportTemplate"/>
        </w:rPr>
        <w:t xml:space="preserve">. </w:t>
      </w:r>
    </w:p>
    <w:p w14:paraId="09E4504A" w14:textId="77777777" w:rsidR="009B6F95" w:rsidRDefault="009B6F95" w:rsidP="00951491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F54FFF6" w14:textId="13D40228" w:rsidR="00EA0843" w:rsidRPr="000D1D3B" w:rsidRDefault="00427E4F" w:rsidP="00427E4F">
      <w:pPr>
        <w:pStyle w:val="Title"/>
        <w:spacing w:line="276" w:lineRule="auto"/>
        <w:rPr>
          <w:rFonts w:ascii="Arial" w:hAnsi="Arial" w:cs="Arial"/>
          <w:b/>
          <w:color w:val="92178F"/>
          <w:u w:val="single"/>
        </w:rPr>
      </w:pPr>
      <w:r w:rsidRPr="000D1D3B">
        <w:rPr>
          <w:rFonts w:cs="Arial"/>
          <w:b/>
          <w:color w:val="92178F"/>
          <w:u w:val="single"/>
        </w:rPr>
        <w:t xml:space="preserve"> </w:t>
      </w:r>
    </w:p>
    <w:p w14:paraId="4AEC3797" w14:textId="77777777" w:rsidR="00561028" w:rsidRDefault="00561028">
      <w:pPr>
        <w:spacing w:line="259" w:lineRule="auto"/>
        <w:ind w:left="0" w:firstLine="0"/>
      </w:pPr>
    </w:p>
    <w:sectPr w:rsidR="00561028" w:rsidSect="00C82755">
      <w:headerReference w:type="default" r:id="rId10"/>
      <w:footerReference w:type="default" r:id="rId11"/>
      <w:pgSz w:w="11906" w:h="16838"/>
      <w:pgMar w:top="1440" w:right="1440" w:bottom="1440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A2DA" w14:textId="77777777" w:rsidR="00684BA0" w:rsidRPr="00C803F3" w:rsidRDefault="00684BA0" w:rsidP="00C803F3">
      <w:r>
        <w:separator/>
      </w:r>
    </w:p>
  </w:endnote>
  <w:endnote w:type="continuationSeparator" w:id="0">
    <w:p w14:paraId="0BF4696F" w14:textId="77777777" w:rsidR="00684BA0" w:rsidRPr="00C803F3" w:rsidRDefault="00684BA0" w:rsidP="00C803F3">
      <w:r>
        <w:continuationSeparator/>
      </w:r>
    </w:p>
  </w:endnote>
  <w:endnote w:type="continuationNotice" w:id="1">
    <w:p w14:paraId="7D2D0180" w14:textId="77777777" w:rsidR="00684BA0" w:rsidRDefault="00684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5999" w14:textId="77777777" w:rsidR="00BB4370" w:rsidRPr="003219CC" w:rsidRDefault="00BB4370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3ECE" w14:textId="77777777" w:rsidR="00684BA0" w:rsidRPr="00C803F3" w:rsidRDefault="00684BA0" w:rsidP="00C803F3">
      <w:r>
        <w:separator/>
      </w:r>
    </w:p>
  </w:footnote>
  <w:footnote w:type="continuationSeparator" w:id="0">
    <w:p w14:paraId="5DD29CE4" w14:textId="77777777" w:rsidR="00684BA0" w:rsidRPr="00C803F3" w:rsidRDefault="00684BA0" w:rsidP="00C803F3">
      <w:r>
        <w:continuationSeparator/>
      </w:r>
    </w:p>
  </w:footnote>
  <w:footnote w:type="continuationNotice" w:id="1">
    <w:p w14:paraId="0591514D" w14:textId="77777777" w:rsidR="00684BA0" w:rsidRDefault="00684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9C0D" w14:textId="77777777" w:rsidR="00BB4370" w:rsidRDefault="00BB4370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B4370" w:rsidRPr="00C25CA7" w14:paraId="2893B5DA" w14:textId="77777777" w:rsidTr="000F69FB">
      <w:trPr>
        <w:trHeight w:val="416"/>
      </w:trPr>
      <w:tc>
        <w:tcPr>
          <w:tcW w:w="5812" w:type="dxa"/>
          <w:vMerge w:val="restart"/>
        </w:tcPr>
        <w:p w14:paraId="757750EC" w14:textId="77777777" w:rsidR="00BB4370" w:rsidRPr="00C803F3" w:rsidRDefault="00BB4370" w:rsidP="00C803F3">
          <w:r w:rsidRPr="00C803F3">
            <w:rPr>
              <w:noProof/>
              <w:lang w:val="en-US"/>
            </w:rPr>
            <w:drawing>
              <wp:inline distT="0" distB="0" distL="0" distR="0" wp14:anchorId="4BD17F32" wp14:editId="3F097AA1">
                <wp:extent cx="1428750" cy="847725"/>
                <wp:effectExtent l="0" t="0" r="0" b="9525"/>
                <wp:docPr id="8" name="Picture 8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2EC49BF6567F4C89B4EC954284BA8ADB"/>
          </w:placeholder>
        </w:sdtPr>
        <w:sdtEndPr/>
        <w:sdtContent>
          <w:tc>
            <w:tcPr>
              <w:tcW w:w="4106" w:type="dxa"/>
            </w:tcPr>
            <w:p w14:paraId="7D686265" w14:textId="790951D0" w:rsidR="00BB4370" w:rsidRPr="00C803F3" w:rsidRDefault="008A11D8" w:rsidP="008A11D8">
              <w:pPr>
                <w:ind w:left="0" w:firstLine="0"/>
              </w:pPr>
              <w:r>
                <w:rPr>
                  <w:b/>
                  <w:bCs/>
                </w:rPr>
                <w:t>Improvement and Innovation Board</w:t>
              </w:r>
            </w:p>
          </w:tc>
        </w:sdtContent>
      </w:sdt>
    </w:tr>
    <w:tr w:rsidR="00BB4370" w14:paraId="31A2CAE8" w14:textId="77777777" w:rsidTr="000F69FB">
      <w:trPr>
        <w:trHeight w:val="406"/>
      </w:trPr>
      <w:tc>
        <w:tcPr>
          <w:tcW w:w="5812" w:type="dxa"/>
          <w:vMerge/>
        </w:tcPr>
        <w:p w14:paraId="45B43B18" w14:textId="77777777" w:rsidR="00BB4370" w:rsidRPr="00A627DD" w:rsidRDefault="00BB4370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BAA4C681CF0441F0908927EB818F3E8A"/>
            </w:placeholder>
            <w:date w:fullDate="2021-03-0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E4BEBD3" w14:textId="1565C6DF" w:rsidR="00BB4370" w:rsidRPr="00C803F3" w:rsidRDefault="00521A09" w:rsidP="00521A09">
              <w:pPr>
                <w:ind w:left="0" w:firstLine="0"/>
              </w:pPr>
              <w:r>
                <w:t>05 March</w:t>
              </w:r>
              <w:r w:rsidR="008A11D8">
                <w:t xml:space="preserve"> 202</w:t>
              </w:r>
              <w:r>
                <w:t>1</w:t>
              </w:r>
            </w:p>
          </w:sdtContent>
        </w:sdt>
      </w:tc>
    </w:tr>
    <w:tr w:rsidR="00BB4370" w:rsidRPr="00C25CA7" w14:paraId="617B3EFF" w14:textId="77777777" w:rsidTr="000F69FB">
      <w:trPr>
        <w:trHeight w:val="89"/>
      </w:trPr>
      <w:tc>
        <w:tcPr>
          <w:tcW w:w="5812" w:type="dxa"/>
          <w:vMerge/>
        </w:tcPr>
        <w:p w14:paraId="4D4EE42C" w14:textId="77777777" w:rsidR="00BB4370" w:rsidRPr="00A627DD" w:rsidRDefault="00BB4370" w:rsidP="00C803F3"/>
      </w:tc>
      <w:tc>
        <w:tcPr>
          <w:tcW w:w="4106" w:type="dxa"/>
        </w:tcPr>
        <w:p w14:paraId="6694472C" w14:textId="56531D06" w:rsidR="00BB4370" w:rsidRPr="00C803F3" w:rsidRDefault="00BB4370" w:rsidP="00C82755">
          <w:pPr>
            <w:ind w:left="0" w:firstLine="0"/>
          </w:pPr>
        </w:p>
      </w:tc>
    </w:tr>
  </w:tbl>
  <w:p w14:paraId="502C9893" w14:textId="77777777" w:rsidR="00BB4370" w:rsidRDefault="00BB4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58"/>
    <w:multiLevelType w:val="hybridMultilevel"/>
    <w:tmpl w:val="B8C4CD2E"/>
    <w:lvl w:ilvl="0" w:tplc="FD8C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4C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8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E1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2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8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5C9"/>
    <w:multiLevelType w:val="hybridMultilevel"/>
    <w:tmpl w:val="E5266B2E"/>
    <w:lvl w:ilvl="0" w:tplc="1A742D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0E6"/>
    <w:multiLevelType w:val="hybridMultilevel"/>
    <w:tmpl w:val="210AEFE8"/>
    <w:lvl w:ilvl="0" w:tplc="52EA5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263"/>
    <w:multiLevelType w:val="hybridMultilevel"/>
    <w:tmpl w:val="DB6093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0F4C"/>
    <w:multiLevelType w:val="hybridMultilevel"/>
    <w:tmpl w:val="3B823F6E"/>
    <w:lvl w:ilvl="0" w:tplc="A8A69050">
      <w:start w:val="1"/>
      <w:numFmt w:val="decimal"/>
      <w:lvlText w:val="%1."/>
      <w:lvlJc w:val="left"/>
      <w:pPr>
        <w:ind w:left="720" w:hanging="360"/>
      </w:pPr>
    </w:lvl>
    <w:lvl w:ilvl="1" w:tplc="D7F2DD6C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809BC6">
      <w:start w:val="1"/>
      <w:numFmt w:val="lowerRoman"/>
      <w:lvlText w:val="%3."/>
      <w:lvlJc w:val="right"/>
      <w:pPr>
        <w:ind w:left="2160" w:hanging="180"/>
      </w:pPr>
    </w:lvl>
    <w:lvl w:ilvl="3" w:tplc="87D44586">
      <w:start w:val="1"/>
      <w:numFmt w:val="decimal"/>
      <w:lvlText w:val="%4."/>
      <w:lvlJc w:val="left"/>
      <w:pPr>
        <w:ind w:left="2880" w:hanging="360"/>
      </w:pPr>
    </w:lvl>
    <w:lvl w:ilvl="4" w:tplc="A8C2C00E">
      <w:start w:val="1"/>
      <w:numFmt w:val="lowerLetter"/>
      <w:lvlText w:val="%5."/>
      <w:lvlJc w:val="left"/>
      <w:pPr>
        <w:ind w:left="3600" w:hanging="360"/>
      </w:pPr>
    </w:lvl>
    <w:lvl w:ilvl="5" w:tplc="6EF2A822">
      <w:start w:val="1"/>
      <w:numFmt w:val="lowerRoman"/>
      <w:lvlText w:val="%6."/>
      <w:lvlJc w:val="right"/>
      <w:pPr>
        <w:ind w:left="4320" w:hanging="180"/>
      </w:pPr>
    </w:lvl>
    <w:lvl w:ilvl="6" w:tplc="9F6460A6">
      <w:start w:val="1"/>
      <w:numFmt w:val="decimal"/>
      <w:lvlText w:val="%7."/>
      <w:lvlJc w:val="left"/>
      <w:pPr>
        <w:ind w:left="5040" w:hanging="360"/>
      </w:pPr>
    </w:lvl>
    <w:lvl w:ilvl="7" w:tplc="5134BB84">
      <w:start w:val="1"/>
      <w:numFmt w:val="lowerLetter"/>
      <w:lvlText w:val="%8."/>
      <w:lvlJc w:val="left"/>
      <w:pPr>
        <w:ind w:left="5760" w:hanging="360"/>
      </w:pPr>
    </w:lvl>
    <w:lvl w:ilvl="8" w:tplc="37F4F1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4"/>
    <w:multiLevelType w:val="hybridMultilevel"/>
    <w:tmpl w:val="96303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050"/>
    <w:multiLevelType w:val="hybridMultilevel"/>
    <w:tmpl w:val="E3A2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7CBA"/>
    <w:multiLevelType w:val="hybridMultilevel"/>
    <w:tmpl w:val="6BEA4D76"/>
    <w:lvl w:ilvl="0" w:tplc="2E84F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46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0095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424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74AF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5E73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F69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E4AA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FED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E5D0E"/>
    <w:multiLevelType w:val="hybridMultilevel"/>
    <w:tmpl w:val="4598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FA3"/>
    <w:multiLevelType w:val="hybridMultilevel"/>
    <w:tmpl w:val="67F0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78E9"/>
    <w:multiLevelType w:val="hybridMultilevel"/>
    <w:tmpl w:val="EC44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4D1"/>
    <w:multiLevelType w:val="hybridMultilevel"/>
    <w:tmpl w:val="20A6C78C"/>
    <w:lvl w:ilvl="0" w:tplc="3E8A8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5A5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40D5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4AD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08D1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B2DD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246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BA10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8E83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16A16"/>
    <w:multiLevelType w:val="hybridMultilevel"/>
    <w:tmpl w:val="42007016"/>
    <w:lvl w:ilvl="0" w:tplc="9EAE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C2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E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AD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B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2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F1A"/>
    <w:multiLevelType w:val="multilevel"/>
    <w:tmpl w:val="87705B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508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1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6" w15:restartNumberingAfterBreak="0">
    <w:nsid w:val="2B71373F"/>
    <w:multiLevelType w:val="hybridMultilevel"/>
    <w:tmpl w:val="6D1A0C20"/>
    <w:lvl w:ilvl="0" w:tplc="07EA1D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1E528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13697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EDB032C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56B00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41D4E3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B554E72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E1620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0D92144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2E4F545B"/>
    <w:multiLevelType w:val="hybridMultilevel"/>
    <w:tmpl w:val="E4FC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4C7"/>
    <w:multiLevelType w:val="hybridMultilevel"/>
    <w:tmpl w:val="B4D0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7783"/>
    <w:multiLevelType w:val="hybridMultilevel"/>
    <w:tmpl w:val="700C19AA"/>
    <w:lvl w:ilvl="0" w:tplc="E65C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B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9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0B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E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6E42"/>
    <w:multiLevelType w:val="hybridMultilevel"/>
    <w:tmpl w:val="704CAB36"/>
    <w:lvl w:ilvl="0" w:tplc="B44C585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D2D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D218C"/>
    <w:multiLevelType w:val="hybridMultilevel"/>
    <w:tmpl w:val="77F8C5B2"/>
    <w:lvl w:ilvl="0" w:tplc="1DFA6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2B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A1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AB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B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CD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6A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04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C1D3E"/>
    <w:multiLevelType w:val="hybridMultilevel"/>
    <w:tmpl w:val="0662327C"/>
    <w:lvl w:ilvl="0" w:tplc="4142D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2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C9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4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E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0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D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35B3"/>
    <w:multiLevelType w:val="hybridMultilevel"/>
    <w:tmpl w:val="A01270E4"/>
    <w:lvl w:ilvl="0" w:tplc="5786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D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6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3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5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0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8C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2B7"/>
    <w:multiLevelType w:val="hybridMultilevel"/>
    <w:tmpl w:val="3BE2E180"/>
    <w:lvl w:ilvl="0" w:tplc="6AA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40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E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F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1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D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F77B9"/>
    <w:multiLevelType w:val="hybridMultilevel"/>
    <w:tmpl w:val="3CE2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5437"/>
    <w:multiLevelType w:val="hybridMultilevel"/>
    <w:tmpl w:val="F68846AE"/>
    <w:lvl w:ilvl="0" w:tplc="13F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08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8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06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8E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C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1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B75"/>
    <w:multiLevelType w:val="hybridMultilevel"/>
    <w:tmpl w:val="D42E99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5F4DCD"/>
    <w:multiLevelType w:val="hybridMultilevel"/>
    <w:tmpl w:val="FAE8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51B6"/>
    <w:multiLevelType w:val="hybridMultilevel"/>
    <w:tmpl w:val="F314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53E0E"/>
    <w:multiLevelType w:val="hybridMultilevel"/>
    <w:tmpl w:val="C4A8010E"/>
    <w:lvl w:ilvl="0" w:tplc="B308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8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68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81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C7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6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2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C9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5723"/>
    <w:multiLevelType w:val="hybridMultilevel"/>
    <w:tmpl w:val="57245FC8"/>
    <w:lvl w:ilvl="0" w:tplc="F204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49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C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3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6A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AC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62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C36DB"/>
    <w:multiLevelType w:val="hybridMultilevel"/>
    <w:tmpl w:val="5C22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6FE6"/>
    <w:multiLevelType w:val="hybridMultilevel"/>
    <w:tmpl w:val="4AD8D41C"/>
    <w:lvl w:ilvl="0" w:tplc="E314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42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D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E9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7A4"/>
    <w:multiLevelType w:val="hybridMultilevel"/>
    <w:tmpl w:val="342CFBFE"/>
    <w:lvl w:ilvl="0" w:tplc="4E40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8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A6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4D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A5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A2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EF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8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A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A0A20"/>
    <w:multiLevelType w:val="hybridMultilevel"/>
    <w:tmpl w:val="3BA0F2CE"/>
    <w:lvl w:ilvl="0" w:tplc="683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6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CF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06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0D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04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8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A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EF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D0C19"/>
    <w:multiLevelType w:val="hybridMultilevel"/>
    <w:tmpl w:val="7A744DB6"/>
    <w:lvl w:ilvl="0" w:tplc="61EC1D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2A600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72F4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DB7CCA5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96A6C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F708754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AA68DC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C848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F2E4B6D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 w15:restartNumberingAfterBreak="0">
    <w:nsid w:val="66E523EA"/>
    <w:multiLevelType w:val="hybridMultilevel"/>
    <w:tmpl w:val="20ACE44A"/>
    <w:lvl w:ilvl="0" w:tplc="6B5E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B11A9"/>
    <w:multiLevelType w:val="hybridMultilevel"/>
    <w:tmpl w:val="4AB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64F64"/>
    <w:multiLevelType w:val="hybridMultilevel"/>
    <w:tmpl w:val="EA3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FA3"/>
    <w:multiLevelType w:val="hybridMultilevel"/>
    <w:tmpl w:val="565803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273848"/>
    <w:multiLevelType w:val="hybridMultilevel"/>
    <w:tmpl w:val="E29293BC"/>
    <w:lvl w:ilvl="0" w:tplc="5AEA34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CA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A5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6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E3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8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A9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932E1"/>
    <w:multiLevelType w:val="hybridMultilevel"/>
    <w:tmpl w:val="3B14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2B82"/>
    <w:multiLevelType w:val="hybridMultilevel"/>
    <w:tmpl w:val="A6CE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4005"/>
    <w:multiLevelType w:val="hybridMultilevel"/>
    <w:tmpl w:val="9BD6F514"/>
    <w:lvl w:ilvl="0" w:tplc="A6626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E5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345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A2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48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2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4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A04B2"/>
    <w:multiLevelType w:val="hybridMultilevel"/>
    <w:tmpl w:val="06F4FAD6"/>
    <w:lvl w:ilvl="0" w:tplc="F15C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248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5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C32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EE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30A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30"/>
  </w:num>
  <w:num w:numId="5">
    <w:abstractNumId w:val="26"/>
  </w:num>
  <w:num w:numId="6">
    <w:abstractNumId w:val="33"/>
  </w:num>
  <w:num w:numId="7">
    <w:abstractNumId w:val="3"/>
  </w:num>
  <w:num w:numId="8">
    <w:abstractNumId w:val="37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36"/>
  </w:num>
  <w:num w:numId="14">
    <w:abstractNumId w:val="11"/>
  </w:num>
  <w:num w:numId="15">
    <w:abstractNumId w:val="40"/>
  </w:num>
  <w:num w:numId="16">
    <w:abstractNumId w:val="2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2"/>
  </w:num>
  <w:num w:numId="21">
    <w:abstractNumId w:val="44"/>
  </w:num>
  <w:num w:numId="22">
    <w:abstractNumId w:val="22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31"/>
  </w:num>
  <w:num w:numId="28">
    <w:abstractNumId w:val="35"/>
  </w:num>
  <w:num w:numId="29">
    <w:abstractNumId w:val="23"/>
  </w:num>
  <w:num w:numId="30">
    <w:abstractNumId w:val="42"/>
  </w:num>
  <w:num w:numId="31">
    <w:abstractNumId w:val="6"/>
  </w:num>
  <w:num w:numId="32">
    <w:abstractNumId w:val="15"/>
  </w:num>
  <w:num w:numId="33">
    <w:abstractNumId w:val="21"/>
  </w:num>
  <w:num w:numId="34">
    <w:abstractNumId w:val="41"/>
  </w:num>
  <w:num w:numId="35">
    <w:abstractNumId w:val="2"/>
  </w:num>
  <w:num w:numId="36">
    <w:abstractNumId w:val="28"/>
  </w:num>
  <w:num w:numId="37">
    <w:abstractNumId w:val="25"/>
  </w:num>
  <w:num w:numId="38">
    <w:abstractNumId w:val="10"/>
  </w:num>
  <w:num w:numId="39">
    <w:abstractNumId w:val="29"/>
  </w:num>
  <w:num w:numId="40">
    <w:abstractNumId w:val="9"/>
  </w:num>
  <w:num w:numId="41">
    <w:abstractNumId w:val="8"/>
  </w:num>
  <w:num w:numId="42">
    <w:abstractNumId w:val="34"/>
    <w:lvlOverride w:ilvl="0">
      <w:startOverride w:val="1"/>
      <w:lvl w:ilvl="0" w:tplc="4E4071AA">
        <w:start w:val="1"/>
        <w:numFmt w:val="decimal"/>
        <w:lvlText w:val=""/>
        <w:lvlJc w:val="left"/>
      </w:lvl>
    </w:lvlOverride>
    <w:lvlOverride w:ilvl="1">
      <w:startOverride w:val="1"/>
      <w:lvl w:ilvl="1" w:tplc="F8CE8DC4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 w:tplc="379A627C">
        <w:start w:val="1"/>
        <w:numFmt w:val="decimal"/>
        <w:lvlText w:val=""/>
        <w:lvlJc w:val="left"/>
      </w:lvl>
    </w:lvlOverride>
    <w:lvlOverride w:ilvl="3">
      <w:startOverride w:val="1"/>
      <w:lvl w:ilvl="3" w:tplc="B0C4D0F8">
        <w:start w:val="1"/>
        <w:numFmt w:val="decimal"/>
        <w:lvlText w:val=""/>
        <w:lvlJc w:val="left"/>
      </w:lvl>
    </w:lvlOverride>
    <w:lvlOverride w:ilvl="4">
      <w:startOverride w:val="1"/>
      <w:lvl w:ilvl="4" w:tplc="769A5DB8">
        <w:start w:val="1"/>
        <w:numFmt w:val="decimal"/>
        <w:lvlText w:val=""/>
        <w:lvlJc w:val="left"/>
      </w:lvl>
    </w:lvlOverride>
    <w:lvlOverride w:ilvl="5">
      <w:startOverride w:val="1"/>
      <w:lvl w:ilvl="5" w:tplc="D59A27F0">
        <w:start w:val="1"/>
        <w:numFmt w:val="decimal"/>
        <w:lvlText w:val=""/>
        <w:lvlJc w:val="left"/>
      </w:lvl>
    </w:lvlOverride>
    <w:lvlOverride w:ilvl="6">
      <w:startOverride w:val="1"/>
      <w:lvl w:ilvl="6" w:tplc="9FEEF91A">
        <w:start w:val="1"/>
        <w:numFmt w:val="decimal"/>
        <w:lvlText w:val=""/>
        <w:lvlJc w:val="left"/>
      </w:lvl>
    </w:lvlOverride>
    <w:lvlOverride w:ilvl="7">
      <w:startOverride w:val="1"/>
      <w:lvl w:ilvl="7" w:tplc="F5288652">
        <w:start w:val="1"/>
        <w:numFmt w:val="decimal"/>
        <w:lvlText w:val=""/>
        <w:lvlJc w:val="left"/>
      </w:lvl>
    </w:lvlOverride>
    <w:lvlOverride w:ilvl="8">
      <w:startOverride w:val="1"/>
      <w:lvl w:ilvl="8" w:tplc="8870A010">
        <w:start w:val="1"/>
        <w:numFmt w:val="decimal"/>
        <w:lvlText w:val=""/>
        <w:lvlJc w:val="left"/>
      </w:lvl>
    </w:lvlOverride>
  </w:num>
  <w:num w:numId="43">
    <w:abstractNumId w:val="45"/>
  </w:num>
  <w:num w:numId="44">
    <w:abstractNumId w:val="43"/>
  </w:num>
  <w:num w:numId="45">
    <w:abstractNumId w:val="27"/>
  </w:num>
  <w:num w:numId="46">
    <w:abstractNumId w:val="34"/>
    <w:lvlOverride w:ilvl="0">
      <w:startOverride w:val="1"/>
      <w:lvl w:ilvl="0" w:tplc="4E4071AA">
        <w:start w:val="1"/>
        <w:numFmt w:val="decimal"/>
        <w:lvlText w:val=""/>
        <w:lvlJc w:val="left"/>
      </w:lvl>
    </w:lvlOverride>
    <w:lvlOverride w:ilvl="1">
      <w:startOverride w:val="1"/>
      <w:lvl w:ilvl="1" w:tplc="F8CE8DC4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 w:tplc="379A627C">
        <w:start w:val="1"/>
        <w:numFmt w:val="decimal"/>
        <w:lvlText w:val=""/>
        <w:lvlJc w:val="left"/>
      </w:lvl>
    </w:lvlOverride>
    <w:lvlOverride w:ilvl="3">
      <w:startOverride w:val="1"/>
      <w:lvl w:ilvl="3" w:tplc="B0C4D0F8">
        <w:start w:val="1"/>
        <w:numFmt w:val="decimal"/>
        <w:lvlText w:val=""/>
        <w:lvlJc w:val="left"/>
      </w:lvl>
    </w:lvlOverride>
    <w:lvlOverride w:ilvl="4">
      <w:startOverride w:val="1"/>
      <w:lvl w:ilvl="4" w:tplc="769A5DB8">
        <w:start w:val="1"/>
        <w:numFmt w:val="decimal"/>
        <w:lvlText w:val=""/>
        <w:lvlJc w:val="left"/>
      </w:lvl>
    </w:lvlOverride>
    <w:lvlOverride w:ilvl="5">
      <w:startOverride w:val="1"/>
      <w:lvl w:ilvl="5" w:tplc="D59A27F0">
        <w:start w:val="1"/>
        <w:numFmt w:val="decimal"/>
        <w:lvlText w:val=""/>
        <w:lvlJc w:val="left"/>
      </w:lvl>
    </w:lvlOverride>
    <w:lvlOverride w:ilvl="6">
      <w:startOverride w:val="1"/>
      <w:lvl w:ilvl="6" w:tplc="9FEEF91A">
        <w:start w:val="1"/>
        <w:numFmt w:val="decimal"/>
        <w:lvlText w:val=""/>
        <w:lvlJc w:val="left"/>
      </w:lvl>
    </w:lvlOverride>
    <w:lvlOverride w:ilvl="7">
      <w:startOverride w:val="1"/>
      <w:lvl w:ilvl="7" w:tplc="F5288652">
        <w:start w:val="1"/>
        <w:numFmt w:val="decimal"/>
        <w:lvlText w:val=""/>
        <w:lvlJc w:val="left"/>
      </w:lvl>
    </w:lvlOverride>
    <w:lvlOverride w:ilvl="8">
      <w:startOverride w:val="1"/>
      <w:lvl w:ilvl="8" w:tplc="8870A010">
        <w:start w:val="1"/>
        <w:numFmt w:val="decimal"/>
        <w:lvlText w:val=""/>
        <w:lvlJc w:val="left"/>
      </w:lvl>
    </w:lvlOverride>
  </w:num>
  <w:num w:numId="47">
    <w:abstractNumId w:val="3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F9"/>
    <w:rsid w:val="0000415E"/>
    <w:rsid w:val="00016097"/>
    <w:rsid w:val="00021784"/>
    <w:rsid w:val="0002744A"/>
    <w:rsid w:val="00035407"/>
    <w:rsid w:val="0007183B"/>
    <w:rsid w:val="00076F83"/>
    <w:rsid w:val="0008505A"/>
    <w:rsid w:val="00087A95"/>
    <w:rsid w:val="00092D99"/>
    <w:rsid w:val="000933FC"/>
    <w:rsid w:val="000935EC"/>
    <w:rsid w:val="000A465E"/>
    <w:rsid w:val="000A5830"/>
    <w:rsid w:val="000A5FF0"/>
    <w:rsid w:val="000A613E"/>
    <w:rsid w:val="000B28BC"/>
    <w:rsid w:val="000C28D9"/>
    <w:rsid w:val="000E7476"/>
    <w:rsid w:val="000F69FB"/>
    <w:rsid w:val="00117CE7"/>
    <w:rsid w:val="00121AFB"/>
    <w:rsid w:val="00125443"/>
    <w:rsid w:val="00125459"/>
    <w:rsid w:val="00141447"/>
    <w:rsid w:val="001504FC"/>
    <w:rsid w:val="00161BA1"/>
    <w:rsid w:val="00176A5D"/>
    <w:rsid w:val="001A026D"/>
    <w:rsid w:val="001A1256"/>
    <w:rsid w:val="001A68FF"/>
    <w:rsid w:val="001B36CE"/>
    <w:rsid w:val="001D68A6"/>
    <w:rsid w:val="001E3CBA"/>
    <w:rsid w:val="001E493C"/>
    <w:rsid w:val="001E7028"/>
    <w:rsid w:val="001E7244"/>
    <w:rsid w:val="001F429D"/>
    <w:rsid w:val="00204001"/>
    <w:rsid w:val="002100A6"/>
    <w:rsid w:val="00213E68"/>
    <w:rsid w:val="00241F17"/>
    <w:rsid w:val="00244207"/>
    <w:rsid w:val="00251B42"/>
    <w:rsid w:val="002539E9"/>
    <w:rsid w:val="00260C15"/>
    <w:rsid w:val="00265AFD"/>
    <w:rsid w:val="00274AB9"/>
    <w:rsid w:val="00286C9F"/>
    <w:rsid w:val="002C0F1D"/>
    <w:rsid w:val="002C2BB9"/>
    <w:rsid w:val="002D3FCF"/>
    <w:rsid w:val="002D535F"/>
    <w:rsid w:val="00301A51"/>
    <w:rsid w:val="0031100D"/>
    <w:rsid w:val="00320353"/>
    <w:rsid w:val="003219CC"/>
    <w:rsid w:val="003352EF"/>
    <w:rsid w:val="00336AA9"/>
    <w:rsid w:val="003445A6"/>
    <w:rsid w:val="0035127F"/>
    <w:rsid w:val="0035192D"/>
    <w:rsid w:val="0037554B"/>
    <w:rsid w:val="00376DED"/>
    <w:rsid w:val="003A2722"/>
    <w:rsid w:val="003B1E0C"/>
    <w:rsid w:val="003B7447"/>
    <w:rsid w:val="003C4222"/>
    <w:rsid w:val="003D5983"/>
    <w:rsid w:val="003D5C0E"/>
    <w:rsid w:val="003E25D2"/>
    <w:rsid w:val="003F58C1"/>
    <w:rsid w:val="003F73FD"/>
    <w:rsid w:val="003F7AC7"/>
    <w:rsid w:val="00411455"/>
    <w:rsid w:val="00412401"/>
    <w:rsid w:val="00414040"/>
    <w:rsid w:val="0041587C"/>
    <w:rsid w:val="00417CA6"/>
    <w:rsid w:val="00423CC8"/>
    <w:rsid w:val="00423F4D"/>
    <w:rsid w:val="00427E4F"/>
    <w:rsid w:val="004440F5"/>
    <w:rsid w:val="00446F14"/>
    <w:rsid w:val="004558AD"/>
    <w:rsid w:val="00471E30"/>
    <w:rsid w:val="00473B3A"/>
    <w:rsid w:val="004807C5"/>
    <w:rsid w:val="00483BB4"/>
    <w:rsid w:val="00486B67"/>
    <w:rsid w:val="00486C7B"/>
    <w:rsid w:val="00497B15"/>
    <w:rsid w:val="004A2F39"/>
    <w:rsid w:val="004A5ABB"/>
    <w:rsid w:val="004B3795"/>
    <w:rsid w:val="004B4826"/>
    <w:rsid w:val="004E2788"/>
    <w:rsid w:val="004F518D"/>
    <w:rsid w:val="00517D5B"/>
    <w:rsid w:val="00517D9B"/>
    <w:rsid w:val="00517EC5"/>
    <w:rsid w:val="00521A09"/>
    <w:rsid w:val="00522502"/>
    <w:rsid w:val="00525490"/>
    <w:rsid w:val="0052730F"/>
    <w:rsid w:val="00542A9D"/>
    <w:rsid w:val="00545847"/>
    <w:rsid w:val="0054793F"/>
    <w:rsid w:val="00554FDF"/>
    <w:rsid w:val="00555E43"/>
    <w:rsid w:val="00561028"/>
    <w:rsid w:val="005823E6"/>
    <w:rsid w:val="00582571"/>
    <w:rsid w:val="00583BA5"/>
    <w:rsid w:val="00594154"/>
    <w:rsid w:val="005B469D"/>
    <w:rsid w:val="005C0A11"/>
    <w:rsid w:val="005C0C66"/>
    <w:rsid w:val="005D2CD1"/>
    <w:rsid w:val="005D2DA5"/>
    <w:rsid w:val="005D2DC1"/>
    <w:rsid w:val="005D6E60"/>
    <w:rsid w:val="005E02D7"/>
    <w:rsid w:val="005F18BB"/>
    <w:rsid w:val="005F78B6"/>
    <w:rsid w:val="006005F9"/>
    <w:rsid w:val="006119A5"/>
    <w:rsid w:val="0061718A"/>
    <w:rsid w:val="00617A19"/>
    <w:rsid w:val="00622271"/>
    <w:rsid w:val="00624B72"/>
    <w:rsid w:val="00626784"/>
    <w:rsid w:val="00633C28"/>
    <w:rsid w:val="00634D09"/>
    <w:rsid w:val="00634F66"/>
    <w:rsid w:val="006445FC"/>
    <w:rsid w:val="00645F5D"/>
    <w:rsid w:val="006641EF"/>
    <w:rsid w:val="00672CF5"/>
    <w:rsid w:val="00676E1E"/>
    <w:rsid w:val="00684BA0"/>
    <w:rsid w:val="006937C8"/>
    <w:rsid w:val="006A1260"/>
    <w:rsid w:val="006A5A29"/>
    <w:rsid w:val="006A5A30"/>
    <w:rsid w:val="006A70C4"/>
    <w:rsid w:val="006E13A2"/>
    <w:rsid w:val="006E28B2"/>
    <w:rsid w:val="006F79B4"/>
    <w:rsid w:val="00702B4E"/>
    <w:rsid w:val="00706FE5"/>
    <w:rsid w:val="0071065C"/>
    <w:rsid w:val="00712C86"/>
    <w:rsid w:val="00722258"/>
    <w:rsid w:val="00725879"/>
    <w:rsid w:val="00746CF2"/>
    <w:rsid w:val="00755AE3"/>
    <w:rsid w:val="007622BA"/>
    <w:rsid w:val="00764316"/>
    <w:rsid w:val="007725C5"/>
    <w:rsid w:val="00775D70"/>
    <w:rsid w:val="00776DA2"/>
    <w:rsid w:val="00791E15"/>
    <w:rsid w:val="00795C95"/>
    <w:rsid w:val="007A4A11"/>
    <w:rsid w:val="007A78C7"/>
    <w:rsid w:val="007C27F7"/>
    <w:rsid w:val="007C337B"/>
    <w:rsid w:val="007D1EE4"/>
    <w:rsid w:val="007E1194"/>
    <w:rsid w:val="008026EF"/>
    <w:rsid w:val="00803C42"/>
    <w:rsid w:val="0080661C"/>
    <w:rsid w:val="0082325B"/>
    <w:rsid w:val="0083696B"/>
    <w:rsid w:val="008462AE"/>
    <w:rsid w:val="008466D9"/>
    <w:rsid w:val="00854815"/>
    <w:rsid w:val="0086325E"/>
    <w:rsid w:val="00871294"/>
    <w:rsid w:val="008835ED"/>
    <w:rsid w:val="00890F18"/>
    <w:rsid w:val="00891AE9"/>
    <w:rsid w:val="0089332B"/>
    <w:rsid w:val="00895521"/>
    <w:rsid w:val="008A0EFF"/>
    <w:rsid w:val="008A11D8"/>
    <w:rsid w:val="008A4F32"/>
    <w:rsid w:val="008A4FCE"/>
    <w:rsid w:val="008D08A5"/>
    <w:rsid w:val="008D0EC2"/>
    <w:rsid w:val="008D4DC1"/>
    <w:rsid w:val="008E2820"/>
    <w:rsid w:val="008F0380"/>
    <w:rsid w:val="00912860"/>
    <w:rsid w:val="00922C7B"/>
    <w:rsid w:val="0092782B"/>
    <w:rsid w:val="009334C8"/>
    <w:rsid w:val="00933856"/>
    <w:rsid w:val="00940B3A"/>
    <w:rsid w:val="0094503C"/>
    <w:rsid w:val="00951491"/>
    <w:rsid w:val="00954213"/>
    <w:rsid w:val="0096041C"/>
    <w:rsid w:val="009606FA"/>
    <w:rsid w:val="009652B9"/>
    <w:rsid w:val="00973725"/>
    <w:rsid w:val="009859EE"/>
    <w:rsid w:val="00992BE1"/>
    <w:rsid w:val="009A1DD4"/>
    <w:rsid w:val="009B1AA8"/>
    <w:rsid w:val="009B66A0"/>
    <w:rsid w:val="009B6F95"/>
    <w:rsid w:val="009C3898"/>
    <w:rsid w:val="009C65CA"/>
    <w:rsid w:val="009D130D"/>
    <w:rsid w:val="009D1D73"/>
    <w:rsid w:val="009E4CE6"/>
    <w:rsid w:val="009F5D00"/>
    <w:rsid w:val="00A0033F"/>
    <w:rsid w:val="00A1335C"/>
    <w:rsid w:val="00A33793"/>
    <w:rsid w:val="00A337A3"/>
    <w:rsid w:val="00A3573D"/>
    <w:rsid w:val="00A42B41"/>
    <w:rsid w:val="00A4420E"/>
    <w:rsid w:val="00A7334B"/>
    <w:rsid w:val="00A91EA6"/>
    <w:rsid w:val="00A958D0"/>
    <w:rsid w:val="00AA68C6"/>
    <w:rsid w:val="00AB06DE"/>
    <w:rsid w:val="00AB189E"/>
    <w:rsid w:val="00AC6432"/>
    <w:rsid w:val="00B22A42"/>
    <w:rsid w:val="00B30F29"/>
    <w:rsid w:val="00B32FE4"/>
    <w:rsid w:val="00B42A23"/>
    <w:rsid w:val="00B531B1"/>
    <w:rsid w:val="00B55C1D"/>
    <w:rsid w:val="00B609AF"/>
    <w:rsid w:val="00B6347A"/>
    <w:rsid w:val="00B70F57"/>
    <w:rsid w:val="00B73E29"/>
    <w:rsid w:val="00B82838"/>
    <w:rsid w:val="00B84F31"/>
    <w:rsid w:val="00B924F9"/>
    <w:rsid w:val="00BB1D4F"/>
    <w:rsid w:val="00BB36D6"/>
    <w:rsid w:val="00BB4370"/>
    <w:rsid w:val="00BD307C"/>
    <w:rsid w:val="00BD5666"/>
    <w:rsid w:val="00BE6A65"/>
    <w:rsid w:val="00BF5536"/>
    <w:rsid w:val="00C12D28"/>
    <w:rsid w:val="00C157D5"/>
    <w:rsid w:val="00C16160"/>
    <w:rsid w:val="00C2605B"/>
    <w:rsid w:val="00C305A8"/>
    <w:rsid w:val="00C47354"/>
    <w:rsid w:val="00C5122E"/>
    <w:rsid w:val="00C61B10"/>
    <w:rsid w:val="00C64A9A"/>
    <w:rsid w:val="00C721D4"/>
    <w:rsid w:val="00C7623A"/>
    <w:rsid w:val="00C803F3"/>
    <w:rsid w:val="00C82755"/>
    <w:rsid w:val="00C82C79"/>
    <w:rsid w:val="00C90096"/>
    <w:rsid w:val="00CA1696"/>
    <w:rsid w:val="00CB3FB6"/>
    <w:rsid w:val="00CB5DDE"/>
    <w:rsid w:val="00CD0CC1"/>
    <w:rsid w:val="00CD2E5C"/>
    <w:rsid w:val="00CF0EFC"/>
    <w:rsid w:val="00CF3D8F"/>
    <w:rsid w:val="00D4413F"/>
    <w:rsid w:val="00D45B4D"/>
    <w:rsid w:val="00D5734D"/>
    <w:rsid w:val="00D616E1"/>
    <w:rsid w:val="00D67FFB"/>
    <w:rsid w:val="00D71539"/>
    <w:rsid w:val="00D7214F"/>
    <w:rsid w:val="00D82B5F"/>
    <w:rsid w:val="00D83660"/>
    <w:rsid w:val="00DA1AFD"/>
    <w:rsid w:val="00DA1B35"/>
    <w:rsid w:val="00DA7394"/>
    <w:rsid w:val="00DC79BD"/>
    <w:rsid w:val="00DE1AA1"/>
    <w:rsid w:val="00DE6F20"/>
    <w:rsid w:val="00DE7A71"/>
    <w:rsid w:val="00DF32D8"/>
    <w:rsid w:val="00DF4C6F"/>
    <w:rsid w:val="00E039EF"/>
    <w:rsid w:val="00E069B4"/>
    <w:rsid w:val="00E26A52"/>
    <w:rsid w:val="00E548D4"/>
    <w:rsid w:val="00E63BC5"/>
    <w:rsid w:val="00E919C5"/>
    <w:rsid w:val="00EA0843"/>
    <w:rsid w:val="00EB4E1C"/>
    <w:rsid w:val="00EB652C"/>
    <w:rsid w:val="00EC5B17"/>
    <w:rsid w:val="00ED262A"/>
    <w:rsid w:val="00EE14C9"/>
    <w:rsid w:val="00EF2453"/>
    <w:rsid w:val="00F13355"/>
    <w:rsid w:val="00F17768"/>
    <w:rsid w:val="00F37FB4"/>
    <w:rsid w:val="00F41FB8"/>
    <w:rsid w:val="00F43BA8"/>
    <w:rsid w:val="00F453F8"/>
    <w:rsid w:val="00F56289"/>
    <w:rsid w:val="00F60D5D"/>
    <w:rsid w:val="00F6566A"/>
    <w:rsid w:val="00F77FAB"/>
    <w:rsid w:val="00F83713"/>
    <w:rsid w:val="00F90D21"/>
    <w:rsid w:val="00F942FF"/>
    <w:rsid w:val="00F953E9"/>
    <w:rsid w:val="00F9622F"/>
    <w:rsid w:val="00FA4ABC"/>
    <w:rsid w:val="00FC2250"/>
    <w:rsid w:val="00FC3BF1"/>
    <w:rsid w:val="00FD345E"/>
    <w:rsid w:val="00FD4452"/>
    <w:rsid w:val="00FD7B0B"/>
    <w:rsid w:val="00FF0525"/>
    <w:rsid w:val="00FF0F2E"/>
    <w:rsid w:val="00FF2F7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247AE"/>
  <w15:docId w15:val="{2AEC8845-2C06-47BF-BDFE-6F78015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443"/>
    <w:pPr>
      <w:keepNext/>
      <w:keepLines/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443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6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02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189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B189E"/>
  </w:style>
  <w:style w:type="character" w:styleId="Strong">
    <w:name w:val="Strong"/>
    <w:basedOn w:val="DefaultParagraphFont"/>
    <w:uiPriority w:val="22"/>
    <w:qFormat/>
    <w:rsid w:val="006A70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54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eop">
    <w:name w:val="eop"/>
    <w:basedOn w:val="DefaultParagraphFont"/>
    <w:rsid w:val="00125443"/>
  </w:style>
  <w:style w:type="character" w:customStyle="1" w:styleId="normaltextrun">
    <w:name w:val="normaltextrun"/>
    <w:basedOn w:val="DefaultParagraphFont"/>
    <w:rsid w:val="00125443"/>
  </w:style>
  <w:style w:type="character" w:customStyle="1" w:styleId="Heading1Char">
    <w:name w:val="Heading 1 Char"/>
    <w:basedOn w:val="DefaultParagraphFont"/>
    <w:link w:val="Heading1"/>
    <w:uiPriority w:val="9"/>
    <w:rsid w:val="00125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D6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D6"/>
    <w:rPr>
      <w:rFonts w:ascii="Arial" w:eastAsiaTheme="minorHAnsi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B36D6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0843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8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EA08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0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shelton\AppData\Local\Microsoft\Windows\INetCache\Content.Outlook\0WRQ0CV6\IDEA%20report%20(00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C49BF6567F4C89B4EC954284BA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4D3B-4A83-4425-8DB9-16A8C0C9B6EB}"/>
      </w:docPartPr>
      <w:docPartBody>
        <w:p w:rsidR="00B75B4E" w:rsidRDefault="00177505">
          <w:pPr>
            <w:pStyle w:val="2EC49BF6567F4C89B4EC954284BA8A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9FAAF7AC2AC49E693F6DEC8C13F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74C7-3E89-44DA-BA8A-EB6C2CC7A088}"/>
      </w:docPartPr>
      <w:docPartBody>
        <w:p w:rsidR="00B75B4E" w:rsidRDefault="00177505">
          <w:pPr>
            <w:pStyle w:val="B9FAAF7AC2AC49E693F6DEC8C13F163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B14605A65A14534AE090E6F881A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24FB-53B9-4FFC-8A66-3793EC840B40}"/>
      </w:docPartPr>
      <w:docPartBody>
        <w:p w:rsidR="00B75B4E" w:rsidRDefault="00177505">
          <w:pPr>
            <w:pStyle w:val="8B14605A65A14534AE090E6F881A9BE9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15461BF08514E69ABBC613B3C53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F6E2-BF64-4854-94BD-6BB4CCBE0FC0}"/>
      </w:docPartPr>
      <w:docPartBody>
        <w:p w:rsidR="00B75B4E" w:rsidRDefault="00177505">
          <w:pPr>
            <w:pStyle w:val="515461BF08514E69ABBC613B3C535D3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841515AE5B480CAD06A24DCA9C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13D7-44C2-43B9-A9AE-84DAE44CD838}"/>
      </w:docPartPr>
      <w:docPartBody>
        <w:p w:rsidR="00B75B4E" w:rsidRDefault="00177505">
          <w:pPr>
            <w:pStyle w:val="90841515AE5B480CAD06A24DCA9C621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FD7B5B8D1AE46EC9EA5B2B71A68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E419-CC5E-4E1E-B891-EEBB8A6FEF62}"/>
      </w:docPartPr>
      <w:docPartBody>
        <w:p w:rsidR="00B75B4E" w:rsidRDefault="00177505">
          <w:pPr>
            <w:pStyle w:val="7FD7B5B8D1AE46EC9EA5B2B71A6810F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7FC147899243078EC30476B403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D764-3B88-4BC6-802E-BE27CA3A3C69}"/>
      </w:docPartPr>
      <w:docPartBody>
        <w:p w:rsidR="00B75B4E" w:rsidRDefault="00177505">
          <w:pPr>
            <w:pStyle w:val="0B7FC147899243078EC30476B4039A7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CB5310AD60C485083AEC0C4E1CD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FD41-0F3E-48C4-94FC-5AFDC5E3A032}"/>
      </w:docPartPr>
      <w:docPartBody>
        <w:p w:rsidR="00B75B4E" w:rsidRDefault="00177505">
          <w:pPr>
            <w:pStyle w:val="7CB5310AD60C485083AEC0C4E1CDACE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0C826C3E6444B848CDD53B669BA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38BE-BDA9-4245-BDC4-08BA25CEF2E1}"/>
      </w:docPartPr>
      <w:docPartBody>
        <w:p w:rsidR="00B75B4E" w:rsidRDefault="00177505">
          <w:pPr>
            <w:pStyle w:val="10C826C3E6444B848CDD53B669BAF86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0CC7017AD044418F6ED1C527B7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AB98-F4A0-4371-9DF1-ABADA288BE3A}"/>
      </w:docPartPr>
      <w:docPartBody>
        <w:p w:rsidR="00B75B4E" w:rsidRDefault="00177505">
          <w:pPr>
            <w:pStyle w:val="6D0CC7017AD044418F6ED1C527B7EB8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15C0028260645C990FD009DD2BA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DCEB-7098-4D25-BA31-6D1346911A17}"/>
      </w:docPartPr>
      <w:docPartBody>
        <w:p w:rsidR="00B75B4E" w:rsidRDefault="00177505">
          <w:pPr>
            <w:pStyle w:val="515C0028260645C990FD009DD2BA7B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8018F568A4464EA7530D493F8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3F8A-AA4A-4183-8D74-EDC1332DA068}"/>
      </w:docPartPr>
      <w:docPartBody>
        <w:p w:rsidR="00B75B4E" w:rsidRDefault="00177505">
          <w:pPr>
            <w:pStyle w:val="308018F568A4464EA7530D493F809C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234E7A05FF40BBB5CA1EA66CB4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E9E1-3713-448B-A719-27ED60ACE596}"/>
      </w:docPartPr>
      <w:docPartBody>
        <w:p w:rsidR="00B75B4E" w:rsidRDefault="00177505">
          <w:pPr>
            <w:pStyle w:val="14234E7A05FF40BBB5CA1EA66CB4B90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E079A3F8DF1412FB3CC67DBA5A2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D252-DD54-42CC-A5BD-9CE02B2F09A7}"/>
      </w:docPartPr>
      <w:docPartBody>
        <w:p w:rsidR="00B75B4E" w:rsidRDefault="00177505">
          <w:pPr>
            <w:pStyle w:val="AE079A3F8DF1412FB3CC67DBA5A27F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C99C1D032D846D6A65E5189C8DE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0C42-B1E8-4503-AB92-E0615164D7D3}"/>
      </w:docPartPr>
      <w:docPartBody>
        <w:p w:rsidR="00B75B4E" w:rsidRDefault="00177505">
          <w:pPr>
            <w:pStyle w:val="8C99C1D032D846D6A65E5189C8DEA08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AA4C681CF0441F0908927EB818F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8ECA-CF2D-4724-B243-7150388DDFBF}"/>
      </w:docPartPr>
      <w:docPartBody>
        <w:p w:rsidR="00B75B4E" w:rsidRDefault="00C60146" w:rsidP="00C60146">
          <w:pPr>
            <w:pStyle w:val="BAA4C681CF0441F0908927EB818F3E8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46"/>
    <w:rsid w:val="00177505"/>
    <w:rsid w:val="00B75B4E"/>
    <w:rsid w:val="00C60146"/>
    <w:rsid w:val="00E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4612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146"/>
    <w:rPr>
      <w:color w:val="808080"/>
    </w:rPr>
  </w:style>
  <w:style w:type="paragraph" w:customStyle="1" w:styleId="2EC49BF6567F4C89B4EC954284BA8ADB">
    <w:name w:val="2EC49BF6567F4C89B4EC954284BA8ADB"/>
  </w:style>
  <w:style w:type="paragraph" w:customStyle="1" w:styleId="B9FAAF7AC2AC49E693F6DEC8C13F1631">
    <w:name w:val="B9FAAF7AC2AC49E693F6DEC8C13F1631"/>
  </w:style>
  <w:style w:type="paragraph" w:customStyle="1" w:styleId="8B14605A65A14534AE090E6F881A9BE9">
    <w:name w:val="8B14605A65A14534AE090E6F881A9BE9"/>
  </w:style>
  <w:style w:type="paragraph" w:customStyle="1" w:styleId="515461BF08514E69ABBC613B3C535D31">
    <w:name w:val="515461BF08514E69ABBC613B3C535D31"/>
  </w:style>
  <w:style w:type="paragraph" w:customStyle="1" w:styleId="90841515AE5B480CAD06A24DCA9C6219">
    <w:name w:val="90841515AE5B480CAD06A24DCA9C6219"/>
  </w:style>
  <w:style w:type="paragraph" w:customStyle="1" w:styleId="7FD7B5B8D1AE46EC9EA5B2B71A6810F8">
    <w:name w:val="7FD7B5B8D1AE46EC9EA5B2B71A6810F8"/>
  </w:style>
  <w:style w:type="paragraph" w:customStyle="1" w:styleId="0B7FC147899243078EC30476B4039A70">
    <w:name w:val="0B7FC147899243078EC30476B4039A70"/>
  </w:style>
  <w:style w:type="paragraph" w:customStyle="1" w:styleId="7CB5310AD60C485083AEC0C4E1CDACE8">
    <w:name w:val="7CB5310AD60C485083AEC0C4E1CDACE8"/>
  </w:style>
  <w:style w:type="paragraph" w:customStyle="1" w:styleId="10C826C3E6444B848CDD53B669BAF866">
    <w:name w:val="10C826C3E6444B848CDD53B669BAF866"/>
  </w:style>
  <w:style w:type="paragraph" w:customStyle="1" w:styleId="6D0CC7017AD044418F6ED1C527B7EB89">
    <w:name w:val="6D0CC7017AD044418F6ED1C527B7EB89"/>
  </w:style>
  <w:style w:type="paragraph" w:customStyle="1" w:styleId="515C0028260645C990FD009DD2BA7BDE">
    <w:name w:val="515C0028260645C990FD009DD2BA7BDE"/>
  </w:style>
  <w:style w:type="paragraph" w:customStyle="1" w:styleId="308018F568A4464EA7530D493F809C73">
    <w:name w:val="308018F568A4464EA7530D493F809C73"/>
  </w:style>
  <w:style w:type="paragraph" w:customStyle="1" w:styleId="14234E7A05FF40BBB5CA1EA66CB4B907">
    <w:name w:val="14234E7A05FF40BBB5CA1EA66CB4B907"/>
  </w:style>
  <w:style w:type="paragraph" w:customStyle="1" w:styleId="AE079A3F8DF1412FB3CC67DBA5A27F8A">
    <w:name w:val="AE079A3F8DF1412FB3CC67DBA5A27F8A"/>
  </w:style>
  <w:style w:type="paragraph" w:customStyle="1" w:styleId="8C99C1D032D846D6A65E5189C8DEA08B">
    <w:name w:val="8C99C1D032D846D6A65E5189C8DEA08B"/>
  </w:style>
  <w:style w:type="paragraph" w:customStyle="1" w:styleId="A6C48B9564C94657B3FABE8F55012BE9">
    <w:name w:val="A6C48B9564C94657B3FABE8F55012BE9"/>
  </w:style>
  <w:style w:type="paragraph" w:customStyle="1" w:styleId="BAA4C681CF0441F0908927EB818F3E8A">
    <w:name w:val="BAA4C681CF0441F0908927EB818F3E8A"/>
    <w:rsid w:val="00C60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Date xmlns="7a90dde2-a596-4635-9202-ee9c17a8ad0b" xsi:nil="true"/>
    <Project_x0020_Keywords xmlns="7a90dde2-a596-4635-9202-ee9c17a8ad0b" xsi:nil="true"/>
    <SharedWithUsers xmlns="be2d8b33-93e9-4cb7-9123-89740574f838">
      <UserInfo>
        <DisplayName>Matthew Hamilton</DisplayName>
        <AccountId>19</AccountId>
        <AccountType/>
      </UserInfo>
      <UserInfo>
        <DisplayName>Helen Donlon</DisplayName>
        <AccountId>567</AccountId>
        <AccountType/>
      </UserInfo>
      <UserInfo>
        <DisplayName>Mia Shelton</DisplayName>
        <AccountId>124</AccountId>
        <AccountType/>
      </UserInfo>
      <UserInfo>
        <DisplayName>Rebekah Wilson</DisplayName>
        <AccountId>215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b80a54b8ce969f2ab339d19e19922c95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61dd17d974078ae6c826a18732785bd3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90dde2-a596-4635-9202-ee9c17a8ad0b"/>
    <ds:schemaRef ds:uri="be2d8b33-93e9-4cb7-9123-89740574f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47124-78A3-4143-9C35-69C317F0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 report (005)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3257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Mia Shelton</dc:creator>
  <cp:keywords/>
  <dc:description/>
  <cp:lastModifiedBy>Jonathan Bryant</cp:lastModifiedBy>
  <cp:revision>3</cp:revision>
  <dcterms:created xsi:type="dcterms:W3CDTF">2021-02-26T10:56:00Z</dcterms:created>
  <dcterms:modified xsi:type="dcterms:W3CDTF">2021-02-26T13:45:00Z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